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04" w:rsidRPr="00184B31" w:rsidRDefault="00A44C04" w:rsidP="00A44C04">
      <w:pPr>
        <w:pStyle w:val="20"/>
        <w:shd w:val="clear" w:color="auto" w:fill="auto"/>
        <w:tabs>
          <w:tab w:val="left" w:pos="4962"/>
        </w:tabs>
        <w:spacing w:after="266" w:line="259" w:lineRule="exact"/>
        <w:ind w:left="40" w:right="4960"/>
        <w:jc w:val="left"/>
      </w:pPr>
      <w:r w:rsidRPr="00184B31">
        <w:rPr>
          <w:rStyle w:val="2"/>
          <w:bCs w:val="0"/>
          <w:color w:val="000000"/>
        </w:rPr>
        <w:t>Анализ состояния детского дорожно-транспортного травматизма на территории Свердловской области за 10 месяцев 2018 года</w:t>
      </w:r>
    </w:p>
    <w:p w:rsidR="00A44C04" w:rsidRDefault="00A44C04" w:rsidP="00A44C04">
      <w:pPr>
        <w:pStyle w:val="a4"/>
        <w:shd w:val="clear" w:color="auto" w:fill="auto"/>
        <w:spacing w:line="302" w:lineRule="exact"/>
        <w:ind w:left="40" w:right="20" w:firstLine="660"/>
      </w:pPr>
      <w:r>
        <w:rPr>
          <w:rStyle w:val="a3"/>
          <w:color w:val="000000"/>
        </w:rPr>
        <w:t>На территории Свердловской области за 10 месяцев 2018г. зарегистрировано 276 (212; +30,2%) ДТП с участием детей, в которых 295 (231; +27,7%) детей получили травмы различной степени тяжести и 15 детей погибли (11; +36,4%).</w:t>
      </w:r>
    </w:p>
    <w:p w:rsidR="00A44C04" w:rsidRDefault="00A44C04" w:rsidP="00A44C04">
      <w:pPr>
        <w:pStyle w:val="a4"/>
        <w:numPr>
          <w:ilvl w:val="0"/>
          <w:numId w:val="1"/>
        </w:numPr>
        <w:shd w:val="clear" w:color="auto" w:fill="auto"/>
        <w:tabs>
          <w:tab w:val="left" w:pos="2123"/>
        </w:tabs>
        <w:spacing w:after="0" w:line="302" w:lineRule="exact"/>
        <w:ind w:left="40" w:right="20" w:firstLine="660"/>
      </w:pPr>
      <w:r>
        <w:rPr>
          <w:rStyle w:val="a5"/>
          <w:color w:val="000000"/>
        </w:rPr>
        <w:t xml:space="preserve">в </w:t>
      </w:r>
      <w:r>
        <w:rPr>
          <w:rStyle w:val="a3"/>
          <w:color w:val="000000"/>
        </w:rPr>
        <w:t xml:space="preserve">13:29 на </w:t>
      </w:r>
      <w:smartTag w:uri="urn:schemas-microsoft-com:office:smarttags" w:element="metricconverter">
        <w:smartTagPr>
          <w:attr w:name="ProductID" w:val="9 км"/>
        </w:smartTagPr>
        <w:r>
          <w:rPr>
            <w:rStyle w:val="a3"/>
            <w:color w:val="000000"/>
          </w:rPr>
          <w:t xml:space="preserve">9 </w:t>
        </w:r>
        <w:proofErr w:type="gramStart"/>
        <w:r>
          <w:rPr>
            <w:rStyle w:val="a3"/>
            <w:color w:val="000000"/>
          </w:rPr>
          <w:t>км</w:t>
        </w:r>
      </w:smartTag>
      <w:proofErr w:type="gramEnd"/>
      <w:r>
        <w:rPr>
          <w:rStyle w:val="a3"/>
          <w:color w:val="000000"/>
        </w:rPr>
        <w:t xml:space="preserve"> а/</w:t>
      </w:r>
      <w:proofErr w:type="spellStart"/>
      <w:r>
        <w:rPr>
          <w:rStyle w:val="a3"/>
          <w:color w:val="000000"/>
        </w:rPr>
        <w:t>д</w:t>
      </w:r>
      <w:proofErr w:type="spellEnd"/>
      <w:r>
        <w:rPr>
          <w:rStyle w:val="a3"/>
          <w:color w:val="000000"/>
        </w:rPr>
        <w:t xml:space="preserve"> «Екатеринбург-Тюмень» (территория Заречного) водитель автомобиля «</w:t>
      </w:r>
      <w:proofErr w:type="spellStart"/>
      <w:r>
        <w:rPr>
          <w:rStyle w:val="a3"/>
          <w:color w:val="000000"/>
        </w:rPr>
        <w:t>Киа</w:t>
      </w:r>
      <w:proofErr w:type="spellEnd"/>
      <w:r>
        <w:rPr>
          <w:rStyle w:val="a3"/>
          <w:color w:val="000000"/>
        </w:rPr>
        <w:t xml:space="preserve"> </w:t>
      </w:r>
      <w:proofErr w:type="spellStart"/>
      <w:r>
        <w:rPr>
          <w:rStyle w:val="a3"/>
          <w:color w:val="000000"/>
        </w:rPr>
        <w:t>Рио</w:t>
      </w:r>
      <w:proofErr w:type="spellEnd"/>
      <w:r>
        <w:rPr>
          <w:rStyle w:val="a3"/>
          <w:color w:val="000000"/>
        </w:rPr>
        <w:t xml:space="preserve">» женщина </w:t>
      </w:r>
      <w:smartTag w:uri="urn:schemas-microsoft-com:office:smarttags" w:element="metricconverter">
        <w:smartTagPr>
          <w:attr w:name="ProductID" w:val="1997 г"/>
        </w:smartTagPr>
        <w:r>
          <w:rPr>
            <w:rStyle w:val="a3"/>
            <w:color w:val="000000"/>
          </w:rPr>
          <w:t>1997 г</w:t>
        </w:r>
      </w:smartTag>
      <w:r>
        <w:rPr>
          <w:rStyle w:val="a3"/>
          <w:color w:val="000000"/>
        </w:rPr>
        <w:t xml:space="preserve">.р. при движении не учла дорожные и метеорологические условия (снегопад), допустила занос своего автомобиля с последующим выездом на полосу дороги, предназначенную для встречного движения где произошло столкновение с автомобилем ВАЗ-21124 под управлением мужчины </w:t>
      </w:r>
      <w:smartTag w:uri="urn:schemas-microsoft-com:office:smarttags" w:element="metricconverter">
        <w:smartTagPr>
          <w:attr w:name="ProductID" w:val="1982 г"/>
        </w:smartTagPr>
        <w:r>
          <w:rPr>
            <w:rStyle w:val="a3"/>
            <w:color w:val="000000"/>
          </w:rPr>
          <w:t>1982 г</w:t>
        </w:r>
      </w:smartTag>
      <w:r>
        <w:rPr>
          <w:rStyle w:val="a3"/>
          <w:color w:val="000000"/>
        </w:rPr>
        <w:t>.р. В результате ДТП погибли 4 человека, и 3 - получили травмы различной степени тяжести, в том числе двое детей-пассажиров «ВАЗ-21124». 11.01.2018 года в больнице г</w:t>
      </w:r>
      <w:proofErr w:type="gramStart"/>
      <w:r>
        <w:rPr>
          <w:rStyle w:val="a3"/>
          <w:color w:val="000000"/>
        </w:rPr>
        <w:t>.З</w:t>
      </w:r>
      <w:proofErr w:type="gramEnd"/>
      <w:r>
        <w:rPr>
          <w:rStyle w:val="a3"/>
          <w:color w:val="000000"/>
        </w:rPr>
        <w:t>аречный скончалась 4-летняя девочка, которая в момент ДТП находилась на переднем пассажирском сиденье в детском кресле, соответствующем росту и весу ребенка. Её годовалая сестра также перевозилась в детском кресле за водителем, в результате ДТП получила ЗЧМТ, СГМ. Отец, управлявший автомобилем, и бабушка, находившаяся сзади справа, погибли на месте ДТП, мама получила тяжелые травмы.</w:t>
      </w:r>
    </w:p>
    <w:p w:rsidR="00A44C04" w:rsidRDefault="00A44C04" w:rsidP="00A44C04">
      <w:pPr>
        <w:pStyle w:val="a4"/>
        <w:shd w:val="clear" w:color="auto" w:fill="auto"/>
        <w:spacing w:line="302" w:lineRule="exact"/>
        <w:ind w:left="40" w:right="20" w:firstLine="660"/>
      </w:pPr>
      <w:r>
        <w:rPr>
          <w:rStyle w:val="a3"/>
          <w:color w:val="000000"/>
        </w:rPr>
        <w:t>Водитель автомобиля «</w:t>
      </w:r>
      <w:proofErr w:type="spellStart"/>
      <w:r>
        <w:rPr>
          <w:rStyle w:val="a3"/>
          <w:color w:val="000000"/>
        </w:rPr>
        <w:t>Киа-Рио</w:t>
      </w:r>
      <w:proofErr w:type="spellEnd"/>
      <w:r>
        <w:rPr>
          <w:rStyle w:val="a3"/>
          <w:color w:val="000000"/>
        </w:rPr>
        <w:t>», 20-летняя девушка, ставшая виновником ДТП, получила водительское удостоверение в июне 2017 года.</w:t>
      </w:r>
    </w:p>
    <w:p w:rsidR="00A44C04" w:rsidRDefault="00A44C04" w:rsidP="00A44C04">
      <w:pPr>
        <w:pStyle w:val="a4"/>
        <w:numPr>
          <w:ilvl w:val="0"/>
          <w:numId w:val="2"/>
        </w:numPr>
        <w:shd w:val="clear" w:color="auto" w:fill="auto"/>
        <w:tabs>
          <w:tab w:val="left" w:pos="2070"/>
        </w:tabs>
        <w:spacing w:after="0" w:line="302" w:lineRule="exact"/>
        <w:ind w:left="40" w:right="20" w:firstLine="660"/>
      </w:pPr>
      <w:r>
        <w:rPr>
          <w:rStyle w:val="a5"/>
          <w:color w:val="000000"/>
        </w:rPr>
        <w:t xml:space="preserve">в </w:t>
      </w:r>
      <w:r>
        <w:rPr>
          <w:rStyle w:val="a3"/>
          <w:color w:val="000000"/>
        </w:rPr>
        <w:t>13:35 в г</w:t>
      </w:r>
      <w:proofErr w:type="gramStart"/>
      <w:r>
        <w:rPr>
          <w:rStyle w:val="a3"/>
          <w:color w:val="000000"/>
        </w:rPr>
        <w:t>.Е</w:t>
      </w:r>
      <w:proofErr w:type="gramEnd"/>
      <w:r>
        <w:rPr>
          <w:rStyle w:val="a3"/>
          <w:color w:val="000000"/>
        </w:rPr>
        <w:t xml:space="preserve">катеринбурге, ул. Селькоровская, 100, водитель «Мазда-626» мужчина, </w:t>
      </w:r>
      <w:smartTag w:uri="urn:schemas-microsoft-com:office:smarttags" w:element="metricconverter">
        <w:smartTagPr>
          <w:attr w:name="ProductID" w:val="1976 г"/>
        </w:smartTagPr>
        <w:r>
          <w:rPr>
            <w:rStyle w:val="a3"/>
            <w:color w:val="000000"/>
          </w:rPr>
          <w:t>1976 г</w:t>
        </w:r>
      </w:smartTag>
      <w:r>
        <w:rPr>
          <w:rStyle w:val="a3"/>
          <w:color w:val="000000"/>
        </w:rPr>
        <w:t xml:space="preserve">.р., выехал на регулируемый пешеходный переход на запрещающий (красный) сигнал светофора, допустил наезд на пешехода, переходившего проезжую часть дороги слева направо. В результате ДТП мальчик </w:t>
      </w:r>
      <w:smartTag w:uri="urn:schemas-microsoft-com:office:smarttags" w:element="metricconverter">
        <w:smartTagPr>
          <w:attr w:name="ProductID" w:val="2010 г"/>
        </w:smartTagPr>
        <w:r>
          <w:rPr>
            <w:rStyle w:val="a3"/>
            <w:color w:val="000000"/>
          </w:rPr>
          <w:t>2010 г</w:t>
        </w:r>
      </w:smartTag>
      <w:r>
        <w:rPr>
          <w:rStyle w:val="a3"/>
          <w:color w:val="000000"/>
        </w:rPr>
        <w:t xml:space="preserve">.р. (полных 7 лет) получил травмы: сочетанная травма, перелом ребер, кома. </w:t>
      </w:r>
      <w:r>
        <w:rPr>
          <w:rStyle w:val="a5"/>
          <w:color w:val="000000"/>
        </w:rPr>
        <w:t xml:space="preserve">Ребенок скончался на 27 </w:t>
      </w:r>
      <w:proofErr w:type="gramStart"/>
      <w:r>
        <w:rPr>
          <w:rStyle w:val="a5"/>
          <w:color w:val="000000"/>
        </w:rPr>
        <w:t>сутки</w:t>
      </w:r>
      <w:proofErr w:type="gramEnd"/>
      <w:r>
        <w:rPr>
          <w:rStyle w:val="a5"/>
          <w:color w:val="000000"/>
        </w:rPr>
        <w:t xml:space="preserve"> не приходя в сознание. </w:t>
      </w:r>
      <w:r>
        <w:rPr>
          <w:rStyle w:val="a3"/>
          <w:color w:val="000000"/>
        </w:rPr>
        <w:t>В момент ДТП ребенок находился один, возвращался из школы домой. Исходя из видеозаписи регистратора, ребенок выбежал на проезжую часть, не убедившись в безопасности.</w:t>
      </w:r>
    </w:p>
    <w:p w:rsidR="00A44C04" w:rsidRDefault="00A44C04" w:rsidP="00A44C04">
      <w:pPr>
        <w:pStyle w:val="a4"/>
        <w:numPr>
          <w:ilvl w:val="0"/>
          <w:numId w:val="3"/>
        </w:numPr>
        <w:shd w:val="clear" w:color="auto" w:fill="auto"/>
        <w:tabs>
          <w:tab w:val="left" w:pos="2210"/>
        </w:tabs>
        <w:spacing w:after="300" w:line="302" w:lineRule="exact"/>
        <w:ind w:left="40" w:right="20" w:firstLine="660"/>
      </w:pPr>
      <w:proofErr w:type="gramStart"/>
      <w:r>
        <w:rPr>
          <w:rStyle w:val="a3"/>
          <w:color w:val="000000"/>
        </w:rPr>
        <w:t>в</w:t>
      </w:r>
      <w:proofErr w:type="gramEnd"/>
      <w:r>
        <w:rPr>
          <w:rStyle w:val="a3"/>
          <w:color w:val="000000"/>
        </w:rPr>
        <w:t xml:space="preserve"> 16.00 на </w:t>
      </w:r>
      <w:smartTag w:uri="urn:schemas-microsoft-com:office:smarttags" w:element="metricconverter">
        <w:smartTagPr>
          <w:attr w:name="ProductID" w:val="274 км"/>
        </w:smartTagPr>
        <w:r>
          <w:rPr>
            <w:rStyle w:val="a3"/>
            <w:color w:val="000000"/>
          </w:rPr>
          <w:t>274 км</w:t>
        </w:r>
      </w:smartTag>
      <w:r>
        <w:rPr>
          <w:rStyle w:val="a3"/>
          <w:color w:val="000000"/>
        </w:rPr>
        <w:t xml:space="preserve"> автодороги «Пермь-Екатеринбург» (</w:t>
      </w:r>
      <w:proofErr w:type="spellStart"/>
      <w:r>
        <w:rPr>
          <w:rStyle w:val="a3"/>
          <w:color w:val="000000"/>
        </w:rPr>
        <w:t>Нижнесергинская</w:t>
      </w:r>
      <w:proofErr w:type="spellEnd"/>
      <w:r>
        <w:rPr>
          <w:rStyle w:val="a3"/>
          <w:color w:val="000000"/>
        </w:rPr>
        <w:t xml:space="preserve"> территория), водитель автомобиля «</w:t>
      </w:r>
      <w:proofErr w:type="spellStart"/>
      <w:r>
        <w:rPr>
          <w:rStyle w:val="a3"/>
          <w:color w:val="000000"/>
        </w:rPr>
        <w:t>Шевроле-Лачетти</w:t>
      </w:r>
      <w:proofErr w:type="spellEnd"/>
      <w:r>
        <w:rPr>
          <w:rStyle w:val="a3"/>
          <w:color w:val="000000"/>
        </w:rPr>
        <w:t>» мужчина 1989г.р., не обеспечил постоянный контроль за движением транспортного средства, совершил выезд на полосу встречного движения, где произошло столкновение с автомобилем «</w:t>
      </w:r>
      <w:proofErr w:type="spellStart"/>
      <w:r>
        <w:rPr>
          <w:rStyle w:val="a3"/>
          <w:color w:val="000000"/>
        </w:rPr>
        <w:t>Хендэ</w:t>
      </w:r>
      <w:proofErr w:type="spellEnd"/>
      <w:r>
        <w:rPr>
          <w:rStyle w:val="a3"/>
          <w:color w:val="000000"/>
        </w:rPr>
        <w:t xml:space="preserve"> Акцент» под управлением мужчины </w:t>
      </w:r>
      <w:smartTag w:uri="urn:schemas-microsoft-com:office:smarttags" w:element="metricconverter">
        <w:smartTagPr>
          <w:attr w:name="ProductID" w:val="1989 г"/>
        </w:smartTagPr>
        <w:r>
          <w:rPr>
            <w:rStyle w:val="a3"/>
            <w:color w:val="000000"/>
          </w:rPr>
          <w:t>1989 г</w:t>
        </w:r>
      </w:smartTag>
      <w:r>
        <w:rPr>
          <w:rStyle w:val="a3"/>
          <w:color w:val="000000"/>
        </w:rPr>
        <w:t>.р. В результате ДТП 3-летняя девочка, находившаяся сзади справа от водителя автомашины «</w:t>
      </w:r>
      <w:proofErr w:type="spellStart"/>
      <w:r>
        <w:rPr>
          <w:rStyle w:val="a3"/>
          <w:color w:val="000000"/>
        </w:rPr>
        <w:t>Хендэ</w:t>
      </w:r>
      <w:proofErr w:type="spellEnd"/>
      <w:r>
        <w:rPr>
          <w:rStyle w:val="a3"/>
          <w:color w:val="000000"/>
        </w:rPr>
        <w:t xml:space="preserve"> Акцент» в детском удерживающем устройстве, скончалась на месте ДТП. 12-летний подросток, находившийся в автомобиле «</w:t>
      </w:r>
      <w:proofErr w:type="spellStart"/>
      <w:r>
        <w:rPr>
          <w:rStyle w:val="a3"/>
          <w:color w:val="000000"/>
        </w:rPr>
        <w:t>Шевроле-Лачетти</w:t>
      </w:r>
      <w:proofErr w:type="spellEnd"/>
      <w:r>
        <w:rPr>
          <w:rStyle w:val="a3"/>
          <w:color w:val="000000"/>
        </w:rPr>
        <w:t>» на переднем сиденье, получил травмы: ЗЧМТ, СГМ. Оба водителя были госпитализированы в ЦГБ г.Н.Серги с травмами различной степени тяжести.</w:t>
      </w:r>
    </w:p>
    <w:p w:rsidR="00A44C04" w:rsidRDefault="00A44C04" w:rsidP="00A44C04">
      <w:pPr>
        <w:pStyle w:val="a4"/>
        <w:numPr>
          <w:ilvl w:val="0"/>
          <w:numId w:val="4"/>
        </w:numPr>
        <w:shd w:val="clear" w:color="auto" w:fill="auto"/>
        <w:tabs>
          <w:tab w:val="left" w:pos="2027"/>
        </w:tabs>
        <w:spacing w:after="0" w:line="302" w:lineRule="exact"/>
        <w:ind w:left="40" w:right="20" w:firstLine="660"/>
      </w:pPr>
      <w:proofErr w:type="gramStart"/>
      <w:r>
        <w:rPr>
          <w:rStyle w:val="a5"/>
          <w:color w:val="000000"/>
        </w:rPr>
        <w:t>в</w:t>
      </w:r>
      <w:proofErr w:type="gramEnd"/>
      <w:r>
        <w:rPr>
          <w:rStyle w:val="a5"/>
          <w:color w:val="000000"/>
        </w:rPr>
        <w:t xml:space="preserve"> 20:30 </w:t>
      </w:r>
      <w:r>
        <w:rPr>
          <w:rStyle w:val="a3"/>
          <w:color w:val="000000"/>
        </w:rPr>
        <w:t xml:space="preserve">п. Новый </w:t>
      </w:r>
      <w:proofErr w:type="spellStart"/>
      <w:r>
        <w:rPr>
          <w:rStyle w:val="a3"/>
          <w:color w:val="000000"/>
        </w:rPr>
        <w:t>Камышловского</w:t>
      </w:r>
      <w:proofErr w:type="spellEnd"/>
      <w:r>
        <w:rPr>
          <w:rStyle w:val="a3"/>
          <w:color w:val="000000"/>
        </w:rPr>
        <w:t xml:space="preserve"> района двигаясь по полевой дороге у реки Пышма водитель мотоцикла М-6736 без </w:t>
      </w:r>
      <w:proofErr w:type="spellStart"/>
      <w:r>
        <w:rPr>
          <w:rStyle w:val="a3"/>
          <w:color w:val="000000"/>
        </w:rPr>
        <w:t>госномера</w:t>
      </w:r>
      <w:proofErr w:type="spellEnd"/>
      <w:r>
        <w:rPr>
          <w:rStyle w:val="a3"/>
          <w:color w:val="000000"/>
        </w:rPr>
        <w:t xml:space="preserve"> не выбрал безопасную скорость движения, не справился с управлением, допустил съезд с дороги и опрокидывание мотоцикла с 6-и метрового обрыва. В результате ДТП сам водитель получил перелом бедра, его сын 2010 года рождения, находившийся</w:t>
      </w:r>
    </w:p>
    <w:p w:rsidR="00A44C04" w:rsidRDefault="00A44C04" w:rsidP="00A44C04">
      <w:pPr>
        <w:pStyle w:val="a4"/>
        <w:shd w:val="clear" w:color="auto" w:fill="auto"/>
        <w:spacing w:line="302" w:lineRule="exact"/>
        <w:ind w:left="40" w:right="20"/>
      </w:pPr>
      <w:r>
        <w:rPr>
          <w:rStyle w:val="a3"/>
          <w:color w:val="000000"/>
        </w:rPr>
        <w:t>в мотоколяске транспортного средства, скончался в ЦГБ г. Камышлова от разрыва сердца.</w:t>
      </w:r>
    </w:p>
    <w:p w:rsidR="00A44C04" w:rsidRDefault="00A44C04" w:rsidP="00A44C04">
      <w:pPr>
        <w:pStyle w:val="a4"/>
        <w:shd w:val="clear" w:color="auto" w:fill="auto"/>
        <w:spacing w:line="302" w:lineRule="exact"/>
        <w:ind w:left="20" w:right="20" w:firstLine="660"/>
      </w:pPr>
      <w:r>
        <w:rPr>
          <w:rStyle w:val="a3"/>
          <w:color w:val="000000"/>
        </w:rPr>
        <w:lastRenderedPageBreak/>
        <w:t>В ходе изучения обстоятель</w:t>
      </w:r>
      <w:proofErr w:type="gramStart"/>
      <w:r>
        <w:rPr>
          <w:rStyle w:val="a3"/>
          <w:color w:val="000000"/>
        </w:rPr>
        <w:t>ств пр</w:t>
      </w:r>
      <w:proofErr w:type="gramEnd"/>
      <w:r>
        <w:rPr>
          <w:rStyle w:val="a3"/>
          <w:color w:val="000000"/>
        </w:rPr>
        <w:t>оисшествия было установлено, что отец приобрел данный мотоцикл в разобранном состоянии с намерением починить его и зарегистрировать в ГИБДД, в этот день он решил протестировать мотоцикл после проведенного ремонта. Двух сыновей взял с собой, старший подросток сел за водителем, а младший - в мотоколяску. При движении по краю обрыва произошла поломка ручки газа, в результате чего и произошло опрокидывание. Старший сын сумел своевременно спрыгнуть с мотоцикла и, добежав до дома, сообщить о случившемся.</w:t>
      </w:r>
    </w:p>
    <w:p w:rsidR="00A44C04" w:rsidRDefault="00A44C04" w:rsidP="00A44C04">
      <w:pPr>
        <w:pStyle w:val="a4"/>
        <w:numPr>
          <w:ilvl w:val="0"/>
          <w:numId w:val="5"/>
        </w:numPr>
        <w:shd w:val="clear" w:color="auto" w:fill="auto"/>
        <w:tabs>
          <w:tab w:val="left" w:pos="1993"/>
        </w:tabs>
        <w:spacing w:after="0" w:line="302" w:lineRule="exact"/>
        <w:ind w:left="20" w:right="20" w:firstLine="660"/>
      </w:pPr>
      <w:r>
        <w:rPr>
          <w:rStyle w:val="a5"/>
          <w:color w:val="000000"/>
        </w:rPr>
        <w:t xml:space="preserve">в 18.30 </w:t>
      </w:r>
      <w:r>
        <w:rPr>
          <w:rStyle w:val="a3"/>
          <w:color w:val="000000"/>
        </w:rPr>
        <w:t xml:space="preserve">на </w:t>
      </w:r>
      <w:smartTag w:uri="urn:schemas-microsoft-com:office:smarttags" w:element="metricconverter">
        <w:smartTagPr>
          <w:attr w:name="ProductID" w:val="266 км"/>
        </w:smartTagPr>
        <w:r>
          <w:rPr>
            <w:rStyle w:val="a3"/>
            <w:color w:val="000000"/>
          </w:rPr>
          <w:t>266 км</w:t>
        </w:r>
      </w:smartTag>
      <w:r>
        <w:rPr>
          <w:rStyle w:val="a3"/>
          <w:color w:val="000000"/>
        </w:rPr>
        <w:t xml:space="preserve"> + 900м автодороги «Пермь - Екатеринбург» (</w:t>
      </w:r>
      <w:proofErr w:type="spellStart"/>
      <w:r>
        <w:rPr>
          <w:rStyle w:val="a3"/>
          <w:color w:val="000000"/>
        </w:rPr>
        <w:t>Нижнесергинская</w:t>
      </w:r>
      <w:proofErr w:type="spellEnd"/>
      <w:r>
        <w:rPr>
          <w:rStyle w:val="a3"/>
          <w:color w:val="000000"/>
        </w:rPr>
        <w:t xml:space="preserve"> территория) водитель а/м «Фольксваген Пол</w:t>
      </w:r>
      <w:proofErr w:type="gramStart"/>
      <w:r>
        <w:rPr>
          <w:rStyle w:val="a3"/>
          <w:color w:val="000000"/>
        </w:rPr>
        <w:t>»о</w:t>
      </w:r>
      <w:proofErr w:type="gramEnd"/>
      <w:r>
        <w:rPr>
          <w:rStyle w:val="a3"/>
          <w:color w:val="000000"/>
        </w:rPr>
        <w:t xml:space="preserve">, женщина, </w:t>
      </w:r>
      <w:smartTag w:uri="urn:schemas-microsoft-com:office:smarttags" w:element="metricconverter">
        <w:smartTagPr>
          <w:attr w:name="ProductID" w:val="1982 г"/>
        </w:smartTagPr>
        <w:r>
          <w:rPr>
            <w:rStyle w:val="a3"/>
            <w:color w:val="000000"/>
          </w:rPr>
          <w:t>1982 г</w:t>
        </w:r>
      </w:smartTag>
      <w:r>
        <w:rPr>
          <w:rStyle w:val="a3"/>
          <w:color w:val="000000"/>
        </w:rPr>
        <w:t>.р., двигаясь в г. Пермь, при совершении обгона, допустила частично наезд на левую обочину по ходу движения, в результате чего произошел занос автомобиля и столкновение с обгоняемым грузовым а/м «</w:t>
      </w:r>
      <w:proofErr w:type="spellStart"/>
      <w:r>
        <w:rPr>
          <w:rStyle w:val="a3"/>
          <w:color w:val="000000"/>
        </w:rPr>
        <w:t>Вольво</w:t>
      </w:r>
      <w:proofErr w:type="spellEnd"/>
      <w:r>
        <w:rPr>
          <w:rStyle w:val="a3"/>
          <w:color w:val="000000"/>
        </w:rPr>
        <w:t>», двигающимся в попутном направлении, после столкновения «Фольксваген Поло», разворачивает и происходит столкновение с а/м «</w:t>
      </w:r>
      <w:proofErr w:type="spellStart"/>
      <w:r>
        <w:rPr>
          <w:rStyle w:val="a3"/>
          <w:color w:val="000000"/>
        </w:rPr>
        <w:t>Лексус</w:t>
      </w:r>
      <w:proofErr w:type="spellEnd"/>
      <w:r>
        <w:rPr>
          <w:rStyle w:val="a3"/>
          <w:color w:val="000000"/>
        </w:rPr>
        <w:t xml:space="preserve"> </w:t>
      </w:r>
      <w:r>
        <w:rPr>
          <w:rStyle w:val="a3"/>
          <w:color w:val="000000"/>
          <w:lang w:val="en-US"/>
        </w:rPr>
        <w:t>LX</w:t>
      </w:r>
      <w:r w:rsidRPr="00C90908">
        <w:rPr>
          <w:rStyle w:val="a3"/>
          <w:color w:val="000000"/>
        </w:rPr>
        <w:t xml:space="preserve">570», </w:t>
      </w:r>
      <w:proofErr w:type="gramStart"/>
      <w:r>
        <w:rPr>
          <w:rStyle w:val="a3"/>
          <w:color w:val="000000"/>
        </w:rPr>
        <w:t>двигающимся</w:t>
      </w:r>
      <w:proofErr w:type="gramEnd"/>
      <w:r>
        <w:rPr>
          <w:rStyle w:val="a3"/>
          <w:color w:val="000000"/>
        </w:rPr>
        <w:t xml:space="preserve"> во встречном направлении. В результате ДТП 5 человек погибли, из них 3 несовершеннолетних (2016, 2003, 2003 годов рождения) и 2 человека получили травмы различной степени тяжести. Все погибшие находились в автомобиле Фольксваген Поло.</w:t>
      </w:r>
    </w:p>
    <w:p w:rsidR="00A44C04" w:rsidRDefault="00A44C04" w:rsidP="00A44C04">
      <w:pPr>
        <w:pStyle w:val="a4"/>
        <w:numPr>
          <w:ilvl w:val="0"/>
          <w:numId w:val="6"/>
        </w:numPr>
        <w:shd w:val="clear" w:color="auto" w:fill="auto"/>
        <w:tabs>
          <w:tab w:val="left" w:pos="2084"/>
        </w:tabs>
        <w:spacing w:after="0" w:line="302" w:lineRule="exact"/>
        <w:ind w:left="20" w:right="20" w:firstLine="660"/>
      </w:pPr>
      <w:proofErr w:type="gramStart"/>
      <w:r>
        <w:rPr>
          <w:rStyle w:val="a5"/>
          <w:color w:val="000000"/>
        </w:rPr>
        <w:t>в</w:t>
      </w:r>
      <w:proofErr w:type="gramEnd"/>
      <w:r>
        <w:rPr>
          <w:rStyle w:val="a5"/>
          <w:color w:val="000000"/>
        </w:rPr>
        <w:t xml:space="preserve"> 11.00 </w:t>
      </w:r>
      <w:r>
        <w:rPr>
          <w:rStyle w:val="a3"/>
          <w:color w:val="000000"/>
        </w:rPr>
        <w:t xml:space="preserve">на </w:t>
      </w:r>
      <w:smartTag w:uri="urn:schemas-microsoft-com:office:smarttags" w:element="metricconverter">
        <w:smartTagPr>
          <w:attr w:name="ProductID" w:val="38 км"/>
        </w:smartTagPr>
        <w:r>
          <w:rPr>
            <w:rStyle w:val="a3"/>
            <w:color w:val="000000"/>
          </w:rPr>
          <w:t>38 км</w:t>
        </w:r>
      </w:smartTag>
      <w:r>
        <w:rPr>
          <w:rStyle w:val="a3"/>
          <w:color w:val="000000"/>
        </w:rPr>
        <w:t xml:space="preserve"> + </w:t>
      </w:r>
      <w:smartTag w:uri="urn:schemas-microsoft-com:office:smarttags" w:element="metricconverter">
        <w:smartTagPr>
          <w:attr w:name="ProductID" w:val="950 м"/>
        </w:smartTagPr>
        <w:r>
          <w:rPr>
            <w:rStyle w:val="a3"/>
            <w:color w:val="000000"/>
          </w:rPr>
          <w:t>950 м</w:t>
        </w:r>
      </w:smartTag>
      <w:r>
        <w:rPr>
          <w:rStyle w:val="a3"/>
          <w:color w:val="000000"/>
        </w:rPr>
        <w:t xml:space="preserve"> а/</w:t>
      </w:r>
      <w:proofErr w:type="spellStart"/>
      <w:r>
        <w:rPr>
          <w:rStyle w:val="a3"/>
          <w:color w:val="000000"/>
        </w:rPr>
        <w:t>д</w:t>
      </w:r>
      <w:proofErr w:type="spellEnd"/>
      <w:r>
        <w:rPr>
          <w:rStyle w:val="a3"/>
          <w:color w:val="000000"/>
        </w:rPr>
        <w:t xml:space="preserve"> «Екатеринбург-Полевской» (территория Полевского) водитель мужчина, </w:t>
      </w:r>
      <w:smartTag w:uri="urn:schemas-microsoft-com:office:smarttags" w:element="metricconverter">
        <w:smartTagPr>
          <w:attr w:name="ProductID" w:val="1986 г"/>
        </w:smartTagPr>
        <w:r>
          <w:rPr>
            <w:rStyle w:val="a3"/>
            <w:color w:val="000000"/>
          </w:rPr>
          <w:t>1986 г</w:t>
        </w:r>
      </w:smartTag>
      <w:r>
        <w:rPr>
          <w:rStyle w:val="a3"/>
          <w:color w:val="000000"/>
        </w:rPr>
        <w:t>.р., управляя автомобилем «</w:t>
      </w:r>
      <w:proofErr w:type="spellStart"/>
      <w:r>
        <w:rPr>
          <w:rStyle w:val="a3"/>
          <w:color w:val="000000"/>
        </w:rPr>
        <w:t>Рено</w:t>
      </w:r>
      <w:proofErr w:type="spellEnd"/>
      <w:r>
        <w:rPr>
          <w:rStyle w:val="a3"/>
          <w:color w:val="000000"/>
        </w:rPr>
        <w:t xml:space="preserve"> </w:t>
      </w:r>
      <w:proofErr w:type="spellStart"/>
      <w:r>
        <w:rPr>
          <w:rStyle w:val="a3"/>
          <w:color w:val="000000"/>
        </w:rPr>
        <w:t>Логан</w:t>
      </w:r>
      <w:proofErr w:type="spellEnd"/>
      <w:r>
        <w:rPr>
          <w:rStyle w:val="a3"/>
          <w:color w:val="000000"/>
        </w:rPr>
        <w:t xml:space="preserve">», не выдержал дистанцию и допустил столкновение с автомобилем «Опель Астра», остановившемся перед нерегулируемым пешеходным переходом, чтобы уступить дорогу пешеходам, переходящим проезжую часть. В результате ДТП от травм, несовместимых с жизнью, скончался несовершеннолетний пассажир автомобиля «Опель Астра», подросток </w:t>
      </w:r>
      <w:smartTag w:uri="urn:schemas-microsoft-com:office:smarttags" w:element="metricconverter">
        <w:smartTagPr>
          <w:attr w:name="ProductID" w:val="2006 г"/>
        </w:smartTagPr>
        <w:r>
          <w:rPr>
            <w:rStyle w:val="a3"/>
            <w:color w:val="000000"/>
          </w:rPr>
          <w:t>2006 г</w:t>
        </w:r>
      </w:smartTag>
      <w:r>
        <w:rPr>
          <w:rStyle w:val="a3"/>
          <w:color w:val="000000"/>
        </w:rPr>
        <w:t>.р.</w:t>
      </w:r>
    </w:p>
    <w:p w:rsidR="00A44C04" w:rsidRDefault="00A44C04" w:rsidP="00A44C04">
      <w:pPr>
        <w:pStyle w:val="a4"/>
        <w:numPr>
          <w:ilvl w:val="0"/>
          <w:numId w:val="7"/>
        </w:numPr>
        <w:shd w:val="clear" w:color="auto" w:fill="auto"/>
        <w:tabs>
          <w:tab w:val="left" w:pos="1974"/>
        </w:tabs>
        <w:spacing w:after="0" w:line="302" w:lineRule="exact"/>
        <w:ind w:left="20" w:right="20" w:firstLine="660"/>
      </w:pPr>
      <w:r>
        <w:rPr>
          <w:rStyle w:val="a5"/>
          <w:color w:val="000000"/>
        </w:rPr>
        <w:t xml:space="preserve">в 17:20 </w:t>
      </w:r>
      <w:r>
        <w:rPr>
          <w:rStyle w:val="a3"/>
          <w:color w:val="000000"/>
        </w:rPr>
        <w:t xml:space="preserve">на </w:t>
      </w:r>
      <w:smartTag w:uri="urn:schemas-microsoft-com:office:smarttags" w:element="metricconverter">
        <w:smartTagPr>
          <w:attr w:name="ProductID" w:val="398 км"/>
        </w:smartTagPr>
        <w:r>
          <w:rPr>
            <w:rStyle w:val="a3"/>
            <w:color w:val="000000"/>
          </w:rPr>
          <w:t xml:space="preserve">398 </w:t>
        </w:r>
        <w:proofErr w:type="gramStart"/>
        <w:r>
          <w:rPr>
            <w:rStyle w:val="a3"/>
            <w:color w:val="000000"/>
          </w:rPr>
          <w:t>км</w:t>
        </w:r>
      </w:smartTag>
      <w:proofErr w:type="gramEnd"/>
      <w:r>
        <w:rPr>
          <w:rStyle w:val="a3"/>
          <w:color w:val="000000"/>
        </w:rPr>
        <w:t xml:space="preserve"> а/</w:t>
      </w:r>
      <w:proofErr w:type="spellStart"/>
      <w:r>
        <w:rPr>
          <w:rStyle w:val="a3"/>
          <w:color w:val="000000"/>
        </w:rPr>
        <w:t>д</w:t>
      </w:r>
      <w:proofErr w:type="spellEnd"/>
      <w:r>
        <w:rPr>
          <w:rStyle w:val="a3"/>
          <w:color w:val="000000"/>
        </w:rPr>
        <w:t xml:space="preserve"> Пермь-Екатеринбург (территория </w:t>
      </w:r>
      <w:r>
        <w:rPr>
          <w:rStyle w:val="a5"/>
          <w:color w:val="000000"/>
        </w:rPr>
        <w:t xml:space="preserve">Н. </w:t>
      </w:r>
      <w:r>
        <w:rPr>
          <w:rStyle w:val="a3"/>
          <w:color w:val="000000"/>
        </w:rPr>
        <w:t xml:space="preserve">Серги) водитель мужчина, 1985г.р., управляя автомобилем </w:t>
      </w:r>
      <w:r>
        <w:rPr>
          <w:rStyle w:val="a5"/>
          <w:color w:val="000000"/>
        </w:rPr>
        <w:t xml:space="preserve">«МАН» </w:t>
      </w:r>
      <w:r>
        <w:rPr>
          <w:rStyle w:val="a3"/>
          <w:color w:val="000000"/>
        </w:rPr>
        <w:t>с полуприцепом, двигаясь со стороны г. Екатеринбурга в сторону г. Пермь, не убедился в безопасности маневра обгона, при возвращении на свою полосу для движения, допустил столкновение полуприцепом с «</w:t>
      </w:r>
      <w:proofErr w:type="spellStart"/>
      <w:r>
        <w:rPr>
          <w:rStyle w:val="a3"/>
          <w:color w:val="000000"/>
        </w:rPr>
        <w:t>Рено</w:t>
      </w:r>
      <w:proofErr w:type="spellEnd"/>
      <w:r>
        <w:rPr>
          <w:rStyle w:val="a3"/>
          <w:color w:val="000000"/>
        </w:rPr>
        <w:t xml:space="preserve"> </w:t>
      </w:r>
      <w:proofErr w:type="spellStart"/>
      <w:r>
        <w:rPr>
          <w:rStyle w:val="a3"/>
          <w:color w:val="000000"/>
        </w:rPr>
        <w:t>Логан</w:t>
      </w:r>
      <w:proofErr w:type="spellEnd"/>
      <w:r>
        <w:rPr>
          <w:rStyle w:val="a3"/>
          <w:color w:val="000000"/>
        </w:rPr>
        <w:t>», двигающегося во встречном направлении В результате ДТП пассажир «</w:t>
      </w:r>
      <w:proofErr w:type="spellStart"/>
      <w:r>
        <w:rPr>
          <w:rStyle w:val="a3"/>
          <w:color w:val="000000"/>
        </w:rPr>
        <w:t>Рено</w:t>
      </w:r>
      <w:proofErr w:type="spellEnd"/>
      <w:r>
        <w:rPr>
          <w:rStyle w:val="a3"/>
          <w:color w:val="000000"/>
        </w:rPr>
        <w:t xml:space="preserve"> </w:t>
      </w:r>
      <w:proofErr w:type="spellStart"/>
      <w:r>
        <w:rPr>
          <w:rStyle w:val="a3"/>
          <w:color w:val="000000"/>
        </w:rPr>
        <w:t>Логан</w:t>
      </w:r>
      <w:proofErr w:type="spellEnd"/>
      <w:r>
        <w:rPr>
          <w:rStyle w:val="a3"/>
          <w:color w:val="000000"/>
        </w:rPr>
        <w:t xml:space="preserve">» подросток </w:t>
      </w:r>
      <w:smartTag w:uri="urn:schemas-microsoft-com:office:smarttags" w:element="metricconverter">
        <w:smartTagPr>
          <w:attr w:name="ProductID" w:val="2005 г"/>
        </w:smartTagPr>
        <w:r>
          <w:rPr>
            <w:rStyle w:val="a3"/>
            <w:color w:val="000000"/>
          </w:rPr>
          <w:t>2005 г</w:t>
        </w:r>
      </w:smartTag>
      <w:r>
        <w:rPr>
          <w:rStyle w:val="a3"/>
          <w:color w:val="000000"/>
        </w:rPr>
        <w:t>.р., погиб на месте ДТП.</w:t>
      </w:r>
    </w:p>
    <w:p w:rsidR="00A44C04" w:rsidRDefault="00A44C04" w:rsidP="00A44C04">
      <w:pPr>
        <w:pStyle w:val="a4"/>
        <w:numPr>
          <w:ilvl w:val="0"/>
          <w:numId w:val="8"/>
        </w:numPr>
        <w:shd w:val="clear" w:color="auto" w:fill="auto"/>
        <w:tabs>
          <w:tab w:val="left" w:pos="2022"/>
        </w:tabs>
        <w:spacing w:after="0" w:line="302" w:lineRule="exact"/>
        <w:ind w:left="20" w:right="20" w:firstLine="660"/>
      </w:pPr>
      <w:r>
        <w:rPr>
          <w:rStyle w:val="a5"/>
          <w:color w:val="000000"/>
        </w:rPr>
        <w:t xml:space="preserve">в 19:10 </w:t>
      </w:r>
      <w:r>
        <w:rPr>
          <w:rStyle w:val="a3"/>
          <w:color w:val="000000"/>
        </w:rPr>
        <w:t xml:space="preserve">с </w:t>
      </w:r>
      <w:proofErr w:type="spellStart"/>
      <w:r>
        <w:rPr>
          <w:rStyle w:val="a3"/>
          <w:color w:val="000000"/>
        </w:rPr>
        <w:t>Обуховское</w:t>
      </w:r>
      <w:proofErr w:type="spellEnd"/>
      <w:r>
        <w:rPr>
          <w:rStyle w:val="a3"/>
          <w:color w:val="000000"/>
        </w:rPr>
        <w:t xml:space="preserve">, ул. Мира, 90 (территория Камышлова) водитель мужчина, </w:t>
      </w:r>
      <w:smartTag w:uri="urn:schemas-microsoft-com:office:smarttags" w:element="metricconverter">
        <w:smartTagPr>
          <w:attr w:name="ProductID" w:val="1991 г"/>
        </w:smartTagPr>
        <w:r>
          <w:rPr>
            <w:rStyle w:val="a3"/>
            <w:color w:val="000000"/>
          </w:rPr>
          <w:t>1991 г</w:t>
        </w:r>
      </w:smartTag>
      <w:r>
        <w:rPr>
          <w:rStyle w:val="a3"/>
          <w:color w:val="000000"/>
        </w:rPr>
        <w:t>.р., управляя автомобилем «</w:t>
      </w:r>
      <w:proofErr w:type="spellStart"/>
      <w:r>
        <w:rPr>
          <w:rStyle w:val="a3"/>
          <w:color w:val="000000"/>
        </w:rPr>
        <w:t>Дэу</w:t>
      </w:r>
      <w:proofErr w:type="spellEnd"/>
      <w:r>
        <w:rPr>
          <w:rStyle w:val="a3"/>
          <w:color w:val="000000"/>
        </w:rPr>
        <w:t xml:space="preserve"> </w:t>
      </w:r>
      <w:proofErr w:type="spellStart"/>
      <w:r>
        <w:rPr>
          <w:rStyle w:val="a3"/>
          <w:color w:val="000000"/>
        </w:rPr>
        <w:t>Нексия</w:t>
      </w:r>
      <w:proofErr w:type="spellEnd"/>
      <w:r>
        <w:rPr>
          <w:rStyle w:val="a3"/>
          <w:color w:val="000000"/>
        </w:rPr>
        <w:t xml:space="preserve">» допустил наезд на несовершеннолетнего пешехода перебегающего проезжую часть дороги в неустановленном месте слева </w:t>
      </w:r>
      <w:proofErr w:type="gramStart"/>
      <w:r>
        <w:rPr>
          <w:rStyle w:val="a3"/>
          <w:color w:val="000000"/>
        </w:rPr>
        <w:t>на право по</w:t>
      </w:r>
      <w:proofErr w:type="gramEnd"/>
      <w:r>
        <w:rPr>
          <w:rStyle w:val="a3"/>
          <w:color w:val="000000"/>
        </w:rPr>
        <w:t xml:space="preserve"> ходу движения транспортного средства. В результате ДТП пешеход мальчик, 2008г.р. скончался в течение суток после ДТП</w:t>
      </w:r>
    </w:p>
    <w:p w:rsidR="00A44C04" w:rsidRDefault="00A44C04" w:rsidP="00A44C04">
      <w:pPr>
        <w:pStyle w:val="a4"/>
        <w:numPr>
          <w:ilvl w:val="0"/>
          <w:numId w:val="9"/>
        </w:numPr>
        <w:shd w:val="clear" w:color="auto" w:fill="auto"/>
        <w:tabs>
          <w:tab w:val="left" w:pos="1993"/>
        </w:tabs>
        <w:spacing w:after="0" w:line="302" w:lineRule="exact"/>
        <w:ind w:left="20" w:right="20" w:firstLine="660"/>
      </w:pPr>
      <w:r>
        <w:rPr>
          <w:rStyle w:val="a5"/>
          <w:color w:val="000000"/>
        </w:rPr>
        <w:t xml:space="preserve">в 19:30 </w:t>
      </w:r>
      <w:r>
        <w:rPr>
          <w:rStyle w:val="a3"/>
          <w:color w:val="000000"/>
        </w:rPr>
        <w:t xml:space="preserve">в п. </w:t>
      </w:r>
      <w:proofErr w:type="spellStart"/>
      <w:r>
        <w:rPr>
          <w:rStyle w:val="a3"/>
          <w:color w:val="000000"/>
        </w:rPr>
        <w:t>Медянкино</w:t>
      </w:r>
      <w:proofErr w:type="spellEnd"/>
      <w:r>
        <w:rPr>
          <w:rStyle w:val="a3"/>
          <w:color w:val="000000"/>
        </w:rPr>
        <w:t xml:space="preserve">, Республиканская, </w:t>
      </w:r>
      <w:r>
        <w:rPr>
          <w:rStyle w:val="a5"/>
          <w:color w:val="000000"/>
        </w:rPr>
        <w:t xml:space="preserve">62, </w:t>
      </w:r>
      <w:r>
        <w:rPr>
          <w:rStyle w:val="a3"/>
          <w:color w:val="000000"/>
        </w:rPr>
        <w:t>за пределами КС № 9, (территория Серова) водитель мужчина, 1984г.р., управляя самодельной трехколесной техникой, при совершении разворота в поле, допустил опрокидывание транспортного средства. В результате ДТП пассажир самодельного трехколесного транспортного средства 11-летний мальчик получил телесные повреждения и был доставлен в реанимационное отделение ГБУЗ СО «</w:t>
      </w:r>
      <w:proofErr w:type="spellStart"/>
      <w:r>
        <w:rPr>
          <w:rStyle w:val="a3"/>
          <w:color w:val="000000"/>
        </w:rPr>
        <w:t>Серовская</w:t>
      </w:r>
      <w:proofErr w:type="spellEnd"/>
      <w:r>
        <w:rPr>
          <w:rStyle w:val="a3"/>
          <w:color w:val="000000"/>
        </w:rPr>
        <w:t xml:space="preserve"> городская больница», где через час от полученных травм скончался.</w:t>
      </w:r>
    </w:p>
    <w:p w:rsidR="00A44C04" w:rsidRDefault="00A44C04" w:rsidP="00A44C04">
      <w:pPr>
        <w:pStyle w:val="a4"/>
        <w:numPr>
          <w:ilvl w:val="0"/>
          <w:numId w:val="10"/>
        </w:numPr>
        <w:shd w:val="clear" w:color="auto" w:fill="auto"/>
        <w:tabs>
          <w:tab w:val="left" w:pos="2570"/>
        </w:tabs>
        <w:spacing w:after="0" w:line="302" w:lineRule="exact"/>
        <w:ind w:left="20" w:firstLine="620"/>
      </w:pPr>
      <w:r>
        <w:rPr>
          <w:sz w:val="28"/>
          <w:szCs w:val="28"/>
        </w:rPr>
        <w:tab/>
      </w:r>
      <w:proofErr w:type="gramStart"/>
      <w:r>
        <w:rPr>
          <w:rStyle w:val="a5"/>
          <w:color w:val="000000"/>
        </w:rPr>
        <w:t>в</w:t>
      </w:r>
      <w:proofErr w:type="gramEnd"/>
      <w:r>
        <w:rPr>
          <w:rStyle w:val="a5"/>
          <w:color w:val="000000"/>
        </w:rPr>
        <w:t xml:space="preserve"> 16:00 </w:t>
      </w:r>
      <w:r>
        <w:rPr>
          <w:rStyle w:val="a3"/>
          <w:color w:val="000000"/>
        </w:rPr>
        <w:t>на регулируемом перекрестке улиц Ленинского Комсомола</w:t>
      </w:r>
    </w:p>
    <w:p w:rsidR="00A44C04" w:rsidRDefault="00A44C04" w:rsidP="00A44C04">
      <w:pPr>
        <w:pStyle w:val="a4"/>
        <w:numPr>
          <w:ilvl w:val="0"/>
          <w:numId w:val="11"/>
        </w:numPr>
        <w:shd w:val="clear" w:color="auto" w:fill="auto"/>
        <w:tabs>
          <w:tab w:val="left" w:pos="284"/>
          <w:tab w:val="left" w:pos="1950"/>
        </w:tabs>
        <w:spacing w:after="0" w:line="302" w:lineRule="exact"/>
        <w:ind w:left="20" w:right="20"/>
      </w:pPr>
      <w:r>
        <w:rPr>
          <w:rStyle w:val="a3"/>
          <w:color w:val="000000"/>
        </w:rPr>
        <w:t xml:space="preserve">Чкалова, г. Краснотурьинска, велосипедист, 10.02.2008 года рождения, выехал на </w:t>
      </w:r>
      <w:proofErr w:type="gramStart"/>
      <w:r>
        <w:rPr>
          <w:rStyle w:val="a3"/>
          <w:color w:val="000000"/>
        </w:rPr>
        <w:t>перекресток</w:t>
      </w:r>
      <w:proofErr w:type="gramEnd"/>
      <w:r>
        <w:rPr>
          <w:rStyle w:val="a3"/>
          <w:color w:val="000000"/>
        </w:rPr>
        <w:t xml:space="preserve"> на красный сигнал светофора, где допустил столкновение с автомашиной ЛАДА-219010, под управлением мужчины, 1987 года рождения.</w:t>
      </w:r>
    </w:p>
    <w:p w:rsidR="00A44C04" w:rsidRDefault="00A44C04" w:rsidP="00A44C04">
      <w:pPr>
        <w:pStyle w:val="a4"/>
        <w:shd w:val="clear" w:color="auto" w:fill="auto"/>
        <w:spacing w:line="302" w:lineRule="exact"/>
        <w:ind w:left="20" w:right="20" w:firstLine="620"/>
      </w:pPr>
      <w:r>
        <w:rPr>
          <w:rStyle w:val="a3"/>
          <w:color w:val="000000"/>
        </w:rPr>
        <w:lastRenderedPageBreak/>
        <w:t>В результате ДТП велосипедист от полученных травм скончался в автомашине скорой медицинской помощи.</w:t>
      </w:r>
    </w:p>
    <w:p w:rsidR="00A44C04" w:rsidRDefault="00A44C04" w:rsidP="00A44C04">
      <w:pPr>
        <w:pStyle w:val="a4"/>
        <w:shd w:val="clear" w:color="auto" w:fill="auto"/>
        <w:spacing w:line="302" w:lineRule="exact"/>
        <w:ind w:left="20" w:right="20" w:firstLine="620"/>
      </w:pPr>
      <w:r>
        <w:rPr>
          <w:rStyle w:val="a3"/>
          <w:color w:val="000000"/>
        </w:rPr>
        <w:t>В ходе выяснения обстоятельств ДТП установлено, что во время ДТП на ул. Л. Комсомола производились дорожные работы, которые не были обозначены дорожными знаками, ребенок выехал на проезжую часть в ситуации закрытого обзора из-за стоящего на перекрестке трактора.</w:t>
      </w:r>
    </w:p>
    <w:p w:rsidR="00A44C04" w:rsidRDefault="00A44C04" w:rsidP="00A44C04">
      <w:pPr>
        <w:pStyle w:val="a4"/>
        <w:numPr>
          <w:ilvl w:val="0"/>
          <w:numId w:val="12"/>
        </w:numPr>
        <w:shd w:val="clear" w:color="auto" w:fill="auto"/>
        <w:tabs>
          <w:tab w:val="left" w:pos="1902"/>
        </w:tabs>
        <w:spacing w:after="0" w:line="302" w:lineRule="exact"/>
        <w:ind w:left="20" w:right="20" w:firstLine="620"/>
      </w:pPr>
      <w:r>
        <w:rPr>
          <w:rStyle w:val="a5"/>
          <w:color w:val="000000"/>
        </w:rPr>
        <w:t xml:space="preserve">около 01:15 </w:t>
      </w:r>
      <w:r>
        <w:rPr>
          <w:rStyle w:val="a3"/>
          <w:color w:val="000000"/>
        </w:rPr>
        <w:t xml:space="preserve">водитель мужчина 1986 года рождения, управляя автомобилем ВАЗ-21104, не </w:t>
      </w:r>
      <w:proofErr w:type="gramStart"/>
      <w:r>
        <w:rPr>
          <w:rStyle w:val="a3"/>
          <w:color w:val="000000"/>
        </w:rPr>
        <w:t>справился с управлением допустил</w:t>
      </w:r>
      <w:proofErr w:type="gramEnd"/>
      <w:r>
        <w:rPr>
          <w:rStyle w:val="a3"/>
          <w:color w:val="000000"/>
        </w:rPr>
        <w:t xml:space="preserve"> съезд в кювет и наезд на препятствие. В результате ДТП пассажир, находящийся на переднем пассажирском сидении подросток 2003 года рождения, от полученных травм скончался в реанимационном отделении Туринской ЦРБ, водитель и пассажир мужчина 1985 года рождения, госпитализированы в реанимационное отделение Туринской ЦРБ.</w:t>
      </w:r>
    </w:p>
    <w:p w:rsidR="00A44C04" w:rsidRDefault="00A44C04" w:rsidP="00A44C04">
      <w:pPr>
        <w:pStyle w:val="a4"/>
        <w:shd w:val="clear" w:color="auto" w:fill="auto"/>
        <w:spacing w:line="302" w:lineRule="exact"/>
        <w:ind w:left="20" w:right="20" w:firstLine="620"/>
      </w:pPr>
      <w:r>
        <w:rPr>
          <w:rStyle w:val="a3"/>
          <w:color w:val="000000"/>
        </w:rPr>
        <w:t xml:space="preserve">В ходе выяснения обстоятельств установлено, что накануне 15-летний подросток с разрешения родителей из села </w:t>
      </w:r>
      <w:proofErr w:type="spellStart"/>
      <w:r>
        <w:rPr>
          <w:rStyle w:val="a3"/>
          <w:color w:val="000000"/>
        </w:rPr>
        <w:t>Усениновское</w:t>
      </w:r>
      <w:proofErr w:type="spellEnd"/>
      <w:r>
        <w:rPr>
          <w:rStyle w:val="a3"/>
          <w:color w:val="000000"/>
        </w:rPr>
        <w:t xml:space="preserve"> приехал в гости к родной сестре в г</w:t>
      </w:r>
      <w:proofErr w:type="gramStart"/>
      <w:r>
        <w:rPr>
          <w:rStyle w:val="a3"/>
          <w:color w:val="000000"/>
        </w:rPr>
        <w:t>.Т</w:t>
      </w:r>
      <w:proofErr w:type="gramEnd"/>
      <w:r>
        <w:rPr>
          <w:rStyle w:val="a3"/>
          <w:color w:val="000000"/>
        </w:rPr>
        <w:t>уринск для оказания помощи в строительстве. Сестра отпустила брата со знакомыми съездить до соседней деревни.</w:t>
      </w:r>
    </w:p>
    <w:p w:rsidR="00A44C04" w:rsidRDefault="00A44C04" w:rsidP="00A44C04">
      <w:pPr>
        <w:pStyle w:val="a4"/>
        <w:numPr>
          <w:ilvl w:val="0"/>
          <w:numId w:val="13"/>
        </w:numPr>
        <w:shd w:val="clear" w:color="auto" w:fill="auto"/>
        <w:tabs>
          <w:tab w:val="left" w:pos="2017"/>
        </w:tabs>
        <w:spacing w:after="0" w:line="302" w:lineRule="exact"/>
        <w:ind w:left="20" w:right="20" w:firstLine="620"/>
      </w:pPr>
      <w:r>
        <w:rPr>
          <w:rStyle w:val="a5"/>
          <w:color w:val="000000"/>
        </w:rPr>
        <w:t xml:space="preserve">в 05:30 </w:t>
      </w:r>
      <w:r>
        <w:rPr>
          <w:rStyle w:val="a3"/>
          <w:color w:val="000000"/>
        </w:rPr>
        <w:t xml:space="preserve">на </w:t>
      </w:r>
      <w:smartTag w:uri="urn:schemas-microsoft-com:office:smarttags" w:element="metricconverter">
        <w:smartTagPr>
          <w:attr w:name="ProductID" w:val="103 км"/>
        </w:smartTagPr>
        <w:r>
          <w:rPr>
            <w:rStyle w:val="a3"/>
            <w:color w:val="000000"/>
          </w:rPr>
          <w:t>103 км</w:t>
        </w:r>
      </w:smartTag>
      <w:r>
        <w:rPr>
          <w:rStyle w:val="a3"/>
          <w:color w:val="000000"/>
        </w:rPr>
        <w:t xml:space="preserve"> автодороги Екатеринбург - Серов водитель мужчина 1982 года рождения, управляя автомобилем «</w:t>
      </w:r>
      <w:proofErr w:type="spellStart"/>
      <w:r>
        <w:rPr>
          <w:rStyle w:val="a3"/>
          <w:color w:val="000000"/>
        </w:rPr>
        <w:t>Хендай</w:t>
      </w:r>
      <w:proofErr w:type="spellEnd"/>
      <w:r>
        <w:rPr>
          <w:rStyle w:val="a3"/>
          <w:color w:val="000000"/>
        </w:rPr>
        <w:t xml:space="preserve"> </w:t>
      </w:r>
      <w:proofErr w:type="spellStart"/>
      <w:r>
        <w:rPr>
          <w:rStyle w:val="a3"/>
          <w:color w:val="000000"/>
        </w:rPr>
        <w:t>Солярис</w:t>
      </w:r>
      <w:proofErr w:type="spellEnd"/>
      <w:r>
        <w:rPr>
          <w:rStyle w:val="a3"/>
          <w:color w:val="000000"/>
        </w:rPr>
        <w:t xml:space="preserve">», при движении по автодороге вне населенного пункта уснул при управлении автомашины, допустил съезд с дороги в правый кювет, по ходу движения транспортного средства, с последующим опрокидыванием. В результате ДТП несовершеннолетнему мальчику-пассажиру 2013 года, причинены телесные повреждения, от которых при транспортировке в </w:t>
      </w:r>
      <w:proofErr w:type="spellStart"/>
      <w:r>
        <w:rPr>
          <w:rStyle w:val="a3"/>
          <w:color w:val="000000"/>
        </w:rPr>
        <w:t>Невьянскую</w:t>
      </w:r>
      <w:proofErr w:type="spellEnd"/>
      <w:r>
        <w:rPr>
          <w:rStyle w:val="a3"/>
          <w:color w:val="000000"/>
        </w:rPr>
        <w:t xml:space="preserve"> ЦРБ он скончался.</w:t>
      </w:r>
    </w:p>
    <w:p w:rsidR="00A44C04" w:rsidRDefault="00A44C04" w:rsidP="00A44C04">
      <w:pPr>
        <w:pStyle w:val="a4"/>
        <w:shd w:val="clear" w:color="auto" w:fill="auto"/>
        <w:spacing w:line="302" w:lineRule="exact"/>
        <w:ind w:left="20" w:right="20" w:firstLine="620"/>
      </w:pPr>
      <w:r>
        <w:rPr>
          <w:rStyle w:val="a3"/>
          <w:color w:val="000000"/>
        </w:rPr>
        <w:t>Семья возвращались с отдыха из-за границы, двигались из аэропорта Кольцово домой в г</w:t>
      </w:r>
      <w:proofErr w:type="gramStart"/>
      <w:r>
        <w:rPr>
          <w:rStyle w:val="a3"/>
          <w:color w:val="000000"/>
        </w:rPr>
        <w:t>.Н</w:t>
      </w:r>
      <w:proofErr w:type="gramEnd"/>
      <w:r>
        <w:rPr>
          <w:rStyle w:val="a3"/>
          <w:color w:val="000000"/>
        </w:rPr>
        <w:t xml:space="preserve">ижний Тагил. Несовершеннолетний находился на заднем пассажирском сидении за пассажиром в детском удерживающем устройстве </w:t>
      </w:r>
      <w:proofErr w:type="spellStart"/>
      <w:r>
        <w:rPr>
          <w:rStyle w:val="a3"/>
          <w:color w:val="000000"/>
          <w:lang w:val="en-US"/>
        </w:rPr>
        <w:t>Nania</w:t>
      </w:r>
      <w:proofErr w:type="spellEnd"/>
      <w:r w:rsidRPr="00C90908">
        <w:rPr>
          <w:rStyle w:val="a3"/>
          <w:color w:val="000000"/>
        </w:rPr>
        <w:t xml:space="preserve"> </w:t>
      </w:r>
      <w:r>
        <w:rPr>
          <w:rStyle w:val="a3"/>
          <w:color w:val="000000"/>
        </w:rPr>
        <w:t>группы 2-3 (15-</w:t>
      </w:r>
      <w:smartTag w:uri="urn:schemas-microsoft-com:office:smarttags" w:element="metricconverter">
        <w:smartTagPr>
          <w:attr w:name="ProductID" w:val="36 кг"/>
        </w:smartTagPr>
        <w:r>
          <w:rPr>
            <w:rStyle w:val="a3"/>
            <w:color w:val="000000"/>
          </w:rPr>
          <w:t>36 кг</w:t>
        </w:r>
      </w:smartTag>
      <w:r>
        <w:rPr>
          <w:rStyle w:val="a3"/>
          <w:color w:val="000000"/>
        </w:rPr>
        <w:t xml:space="preserve">.) с системой крепления </w:t>
      </w:r>
      <w:proofErr w:type="spellStart"/>
      <w:r>
        <w:rPr>
          <w:rStyle w:val="a3"/>
          <w:color w:val="000000"/>
          <w:lang w:val="en-US"/>
        </w:rPr>
        <w:t>Isofix</w:t>
      </w:r>
      <w:proofErr w:type="spellEnd"/>
      <w:r w:rsidRPr="00C90908">
        <w:rPr>
          <w:rStyle w:val="a3"/>
          <w:color w:val="000000"/>
        </w:rPr>
        <w:t xml:space="preserve">, </w:t>
      </w:r>
      <w:r>
        <w:rPr>
          <w:rStyle w:val="a3"/>
          <w:color w:val="000000"/>
        </w:rPr>
        <w:t xml:space="preserve">пристегнут штатным ремнем безопасности, т.к. </w:t>
      </w:r>
      <w:proofErr w:type="spellStart"/>
      <w:r>
        <w:rPr>
          <w:rStyle w:val="a3"/>
          <w:color w:val="000000"/>
        </w:rPr>
        <w:t>трехточечный</w:t>
      </w:r>
      <w:proofErr w:type="spellEnd"/>
      <w:r>
        <w:rPr>
          <w:rStyle w:val="a3"/>
          <w:color w:val="000000"/>
        </w:rPr>
        <w:t xml:space="preserve"> ремень не застегивался из-за куртки. ДУУ соответствовало весу и росту ребенка.</w:t>
      </w:r>
    </w:p>
    <w:p w:rsidR="00A44C04" w:rsidRDefault="00A44C04" w:rsidP="00A44C04">
      <w:pPr>
        <w:pStyle w:val="a4"/>
        <w:numPr>
          <w:ilvl w:val="0"/>
          <w:numId w:val="14"/>
        </w:numPr>
        <w:shd w:val="clear" w:color="auto" w:fill="auto"/>
        <w:tabs>
          <w:tab w:val="left" w:pos="2007"/>
        </w:tabs>
        <w:spacing w:after="0" w:line="302" w:lineRule="exact"/>
        <w:ind w:left="20" w:right="20" w:firstLine="620"/>
      </w:pPr>
      <w:proofErr w:type="gramStart"/>
      <w:r>
        <w:rPr>
          <w:rStyle w:val="a5"/>
          <w:color w:val="000000"/>
        </w:rPr>
        <w:t>в</w:t>
      </w:r>
      <w:proofErr w:type="gramEnd"/>
      <w:r>
        <w:rPr>
          <w:rStyle w:val="a5"/>
          <w:color w:val="000000"/>
        </w:rPr>
        <w:t xml:space="preserve"> 03:30 </w:t>
      </w:r>
      <w:r>
        <w:rPr>
          <w:rStyle w:val="a3"/>
          <w:color w:val="000000"/>
        </w:rPr>
        <w:t xml:space="preserve">на </w:t>
      </w:r>
      <w:smartTag w:uri="urn:schemas-microsoft-com:office:smarttags" w:element="metricconverter">
        <w:smartTagPr>
          <w:attr w:name="ProductID" w:val="285 км"/>
        </w:smartTagPr>
        <w:r>
          <w:rPr>
            <w:rStyle w:val="a3"/>
            <w:color w:val="000000"/>
          </w:rPr>
          <w:t>285 км</w:t>
        </w:r>
      </w:smartTag>
      <w:r>
        <w:rPr>
          <w:rStyle w:val="a3"/>
          <w:color w:val="000000"/>
        </w:rPr>
        <w:t xml:space="preserve"> автодороги Екатеринбург - Н. Тагил - Серов водитель автомобиля «</w:t>
      </w:r>
      <w:proofErr w:type="spellStart"/>
      <w:r>
        <w:rPr>
          <w:rStyle w:val="a3"/>
          <w:color w:val="000000"/>
        </w:rPr>
        <w:t>Мицубиси</w:t>
      </w:r>
      <w:proofErr w:type="spellEnd"/>
      <w:r>
        <w:rPr>
          <w:rStyle w:val="a3"/>
          <w:color w:val="000000"/>
        </w:rPr>
        <w:t xml:space="preserve"> </w:t>
      </w:r>
      <w:proofErr w:type="spellStart"/>
      <w:r>
        <w:rPr>
          <w:rStyle w:val="a3"/>
          <w:color w:val="000000"/>
        </w:rPr>
        <w:t>Лансер</w:t>
      </w:r>
      <w:proofErr w:type="spellEnd"/>
      <w:r>
        <w:rPr>
          <w:rStyle w:val="a3"/>
          <w:color w:val="000000"/>
        </w:rPr>
        <w:t>», выбрал скорость несоответствующую дорожным и метеорологическим условиям, не справился с управлением, выехал на полосу встречного движения, допустил столкновение со встречным автомобилем Лада-219170. В результате происшествия погибли водители автомобилей, а также несовершеннолетний пассажир автомобиля «</w:t>
      </w:r>
      <w:proofErr w:type="spellStart"/>
      <w:r>
        <w:rPr>
          <w:rStyle w:val="a3"/>
          <w:color w:val="000000"/>
        </w:rPr>
        <w:t>Мицубиси</w:t>
      </w:r>
      <w:proofErr w:type="spellEnd"/>
      <w:r>
        <w:rPr>
          <w:rStyle w:val="a3"/>
          <w:color w:val="000000"/>
        </w:rPr>
        <w:t xml:space="preserve"> </w:t>
      </w:r>
      <w:proofErr w:type="spellStart"/>
      <w:r>
        <w:rPr>
          <w:rStyle w:val="a3"/>
          <w:color w:val="000000"/>
        </w:rPr>
        <w:t>Лансер</w:t>
      </w:r>
      <w:proofErr w:type="spellEnd"/>
      <w:r>
        <w:rPr>
          <w:rStyle w:val="a3"/>
          <w:color w:val="000000"/>
        </w:rPr>
        <w:t>», мальчик 2003 года рождения, который находился на заднем пассажирском сидении; 2 пассажира автомобиля «</w:t>
      </w:r>
      <w:proofErr w:type="spellStart"/>
      <w:r>
        <w:rPr>
          <w:rStyle w:val="a3"/>
          <w:color w:val="000000"/>
        </w:rPr>
        <w:t>Мицубиси</w:t>
      </w:r>
      <w:proofErr w:type="spellEnd"/>
      <w:r>
        <w:rPr>
          <w:rStyle w:val="a3"/>
          <w:color w:val="000000"/>
        </w:rPr>
        <w:t xml:space="preserve"> </w:t>
      </w:r>
      <w:proofErr w:type="spellStart"/>
      <w:r>
        <w:rPr>
          <w:rStyle w:val="a3"/>
          <w:color w:val="000000"/>
        </w:rPr>
        <w:t>Лансер</w:t>
      </w:r>
      <w:proofErr w:type="spellEnd"/>
      <w:r>
        <w:rPr>
          <w:rStyle w:val="a3"/>
          <w:color w:val="000000"/>
        </w:rPr>
        <w:t>», и 1 пассажир автомобиля Лада-219170, получил ранение.</w:t>
      </w:r>
    </w:p>
    <w:p w:rsidR="00A44C04" w:rsidRDefault="00A44C04" w:rsidP="00A44C04">
      <w:pPr>
        <w:pStyle w:val="a4"/>
        <w:shd w:val="clear" w:color="auto" w:fill="auto"/>
        <w:spacing w:line="302" w:lineRule="exact"/>
        <w:ind w:left="20" w:right="20" w:firstLine="620"/>
      </w:pPr>
      <w:r>
        <w:rPr>
          <w:rStyle w:val="a3"/>
          <w:color w:val="000000"/>
        </w:rPr>
        <w:t xml:space="preserve">Таким </w:t>
      </w:r>
      <w:proofErr w:type="gramStart"/>
      <w:r>
        <w:rPr>
          <w:rStyle w:val="a3"/>
          <w:color w:val="000000"/>
        </w:rPr>
        <w:t>образом</w:t>
      </w:r>
      <w:proofErr w:type="gramEnd"/>
      <w:r>
        <w:rPr>
          <w:rStyle w:val="a3"/>
          <w:color w:val="000000"/>
        </w:rPr>
        <w:t xml:space="preserve"> двенадцать детей, погибших в результате ДТП, являлись пассажирами транспортных средств. Один ребенок погиб при переходе проезжей части дороги по пешеходному переходу, один - при переходе дороги</w:t>
      </w:r>
    </w:p>
    <w:p w:rsidR="00A44C04" w:rsidRDefault="00A44C04" w:rsidP="00A44C04">
      <w:pPr>
        <w:pStyle w:val="a4"/>
        <w:shd w:val="clear" w:color="auto" w:fill="auto"/>
        <w:spacing w:line="302" w:lineRule="exact"/>
        <w:ind w:left="20" w:right="20"/>
      </w:pPr>
      <w:r>
        <w:rPr>
          <w:rStyle w:val="a3"/>
          <w:color w:val="000000"/>
        </w:rPr>
        <w:t>в неустановленном месте, и, последний велосипедист погиб, двигаясь на велосипеде на запрещающий сигнал светофора в ситуации закрытого обзора.</w:t>
      </w:r>
    </w:p>
    <w:p w:rsidR="00A44C04" w:rsidRDefault="00A44C04" w:rsidP="00A44C04">
      <w:pPr>
        <w:pStyle w:val="a4"/>
        <w:shd w:val="clear" w:color="auto" w:fill="auto"/>
        <w:spacing w:line="302" w:lineRule="exact"/>
        <w:ind w:left="20" w:right="20" w:firstLine="660"/>
      </w:pPr>
      <w:r>
        <w:rPr>
          <w:rStyle w:val="a3"/>
          <w:color w:val="000000"/>
        </w:rPr>
        <w:t xml:space="preserve">По итогам 10 месяцев 2018г. на 400% увеличилось количество травмированных детей в Талице; на 350% в Сухом Логу; на 300% в Серове; на 200% в Краснотурьинске, Н. </w:t>
      </w:r>
      <w:r>
        <w:rPr>
          <w:rStyle w:val="a3"/>
          <w:color w:val="000000"/>
        </w:rPr>
        <w:lastRenderedPageBreak/>
        <w:t xml:space="preserve">Серьгах, Н. Ляле, Богдановиче и Сысерти; на 100% в Байкалово, В. Пышме, В. Салде, </w:t>
      </w:r>
      <w:proofErr w:type="spellStart"/>
      <w:r>
        <w:rPr>
          <w:rStyle w:val="a3"/>
          <w:color w:val="000000"/>
        </w:rPr>
        <w:t>Артях</w:t>
      </w:r>
      <w:proofErr w:type="spellEnd"/>
      <w:r>
        <w:rPr>
          <w:rStyle w:val="a3"/>
          <w:color w:val="000000"/>
        </w:rPr>
        <w:t xml:space="preserve">, </w:t>
      </w:r>
      <w:proofErr w:type="spellStart"/>
      <w:r>
        <w:rPr>
          <w:rStyle w:val="a3"/>
          <w:color w:val="000000"/>
        </w:rPr>
        <w:t>Ивделе</w:t>
      </w:r>
      <w:proofErr w:type="spellEnd"/>
      <w:r>
        <w:rPr>
          <w:rStyle w:val="a3"/>
          <w:color w:val="000000"/>
        </w:rPr>
        <w:t xml:space="preserve">, Красноуральске и Реже; </w:t>
      </w:r>
      <w:proofErr w:type="gramStart"/>
      <w:r>
        <w:rPr>
          <w:rStyle w:val="a3"/>
          <w:color w:val="000000"/>
        </w:rPr>
        <w:t>на</w:t>
      </w:r>
      <w:proofErr w:type="gramEnd"/>
      <w:r>
        <w:rPr>
          <w:rStyle w:val="a3"/>
          <w:color w:val="000000"/>
        </w:rPr>
        <w:t xml:space="preserve"> 60% в Невьянске; на 50% - в Алапаевске и Заречном; на 41,2% в Екатеринбурге; и на 8,3% - в Каменске-Уральском.</w:t>
      </w:r>
    </w:p>
    <w:p w:rsidR="00A44C04" w:rsidRDefault="00A44C04" w:rsidP="00A44C04">
      <w:pPr>
        <w:pStyle w:val="50"/>
        <w:shd w:val="clear" w:color="auto" w:fill="auto"/>
        <w:ind w:left="20" w:right="20"/>
      </w:pPr>
      <w:r>
        <w:rPr>
          <w:rStyle w:val="5"/>
          <w:b w:val="0"/>
          <w:bCs w:val="0"/>
          <w:color w:val="000000"/>
        </w:rPr>
        <w:t>По категориям участников ДТП дети распределились следующим образом:</w:t>
      </w:r>
    </w:p>
    <w:p w:rsidR="00A44C04" w:rsidRDefault="00A44C04" w:rsidP="00A44C04">
      <w:pPr>
        <w:pStyle w:val="a4"/>
        <w:numPr>
          <w:ilvl w:val="0"/>
          <w:numId w:val="11"/>
        </w:numPr>
        <w:shd w:val="clear" w:color="auto" w:fill="auto"/>
        <w:tabs>
          <w:tab w:val="left" w:pos="903"/>
        </w:tabs>
        <w:spacing w:after="0" w:line="302" w:lineRule="exact"/>
        <w:ind w:left="20" w:right="20" w:firstLine="660"/>
      </w:pPr>
      <w:r>
        <w:rPr>
          <w:rStyle w:val="a3"/>
          <w:color w:val="000000"/>
        </w:rPr>
        <w:t>Пассажиры - 123 (92; +33,7%) ДТП, в которых 140 (112; +25,0%) детей получили травмы, 12 - погибли (5;+140,0%).</w:t>
      </w:r>
    </w:p>
    <w:p w:rsidR="00A44C04" w:rsidRDefault="00A44C04" w:rsidP="00A44C04">
      <w:pPr>
        <w:pStyle w:val="a4"/>
        <w:shd w:val="clear" w:color="auto" w:fill="auto"/>
        <w:spacing w:line="302" w:lineRule="exact"/>
        <w:ind w:left="20" w:right="20" w:firstLine="660"/>
      </w:pPr>
      <w:proofErr w:type="gramStart"/>
      <w:r>
        <w:rPr>
          <w:rStyle w:val="a3"/>
          <w:color w:val="000000"/>
        </w:rPr>
        <w:t>Из них в возрасте до 12 лет ранены 104 детей (82; +26,8%), погибли 6 детей (3; +100,0%).</w:t>
      </w:r>
      <w:proofErr w:type="gramEnd"/>
      <w:r>
        <w:rPr>
          <w:rStyle w:val="a3"/>
          <w:color w:val="000000"/>
        </w:rPr>
        <w:t xml:space="preserve"> Из-за нарушения водителями правил перевозки детей травмированы 12 детей (26; -53,8%).</w:t>
      </w:r>
    </w:p>
    <w:p w:rsidR="00A44C04" w:rsidRDefault="00A44C04" w:rsidP="00A44C04">
      <w:pPr>
        <w:pStyle w:val="a4"/>
        <w:shd w:val="clear" w:color="auto" w:fill="auto"/>
        <w:spacing w:line="302" w:lineRule="exact"/>
        <w:ind w:left="20" w:right="20" w:firstLine="660"/>
      </w:pPr>
      <w:r>
        <w:rPr>
          <w:rStyle w:val="a3"/>
          <w:color w:val="000000"/>
        </w:rPr>
        <w:t>В Екатеринбурге за текущий период 2018 года зафиксированы два случая получения травм детьми в результате падения с прицепного устройства трамваев, которое они использовали как средство передвижения.</w:t>
      </w:r>
    </w:p>
    <w:p w:rsidR="00A44C04" w:rsidRDefault="00A44C04" w:rsidP="00A44C04">
      <w:pPr>
        <w:pStyle w:val="a4"/>
        <w:numPr>
          <w:ilvl w:val="0"/>
          <w:numId w:val="11"/>
        </w:numPr>
        <w:shd w:val="clear" w:color="auto" w:fill="auto"/>
        <w:tabs>
          <w:tab w:val="left" w:pos="956"/>
        </w:tabs>
        <w:spacing w:after="0" w:line="302" w:lineRule="exact"/>
        <w:ind w:left="20" w:right="20" w:firstLine="660"/>
      </w:pPr>
      <w:r>
        <w:rPr>
          <w:rStyle w:val="a3"/>
          <w:color w:val="000000"/>
        </w:rPr>
        <w:t>Пешеходы - 118 (96; +22,9%) ДТП, в которых травмированы 118 детей (94; +25,5%), погибли 2 ребенка (4; -50%).</w:t>
      </w:r>
    </w:p>
    <w:p w:rsidR="00A44C04" w:rsidRDefault="00A44C04" w:rsidP="00A44C04">
      <w:pPr>
        <w:pStyle w:val="a4"/>
        <w:shd w:val="clear" w:color="auto" w:fill="auto"/>
        <w:spacing w:line="302" w:lineRule="exact"/>
        <w:ind w:left="20" w:right="20" w:firstLine="660"/>
      </w:pPr>
      <w:r>
        <w:rPr>
          <w:rStyle w:val="a3"/>
          <w:color w:val="000000"/>
        </w:rPr>
        <w:t>Из них по собственной неосторожности зарегистрировано 52 ДТП (41; +26,8%), в которых 52 (39; +</w:t>
      </w:r>
      <w:proofErr w:type="gramStart"/>
      <w:r>
        <w:rPr>
          <w:rStyle w:val="a3"/>
          <w:color w:val="000000"/>
        </w:rPr>
        <w:t>33,3%) ре</w:t>
      </w:r>
      <w:proofErr w:type="gramEnd"/>
      <w:r>
        <w:rPr>
          <w:rStyle w:val="a3"/>
          <w:color w:val="000000"/>
        </w:rPr>
        <w:t>бенок травмирован, 1 (2; -50,0%) погиб.</w:t>
      </w:r>
    </w:p>
    <w:p w:rsidR="00A44C04" w:rsidRDefault="00A44C04" w:rsidP="00A44C04">
      <w:pPr>
        <w:pStyle w:val="a4"/>
        <w:shd w:val="clear" w:color="auto" w:fill="auto"/>
        <w:spacing w:line="302" w:lineRule="exact"/>
        <w:ind w:left="20" w:right="20" w:firstLine="660"/>
      </w:pPr>
      <w:r>
        <w:rPr>
          <w:rStyle w:val="a3"/>
          <w:color w:val="000000"/>
        </w:rPr>
        <w:t>Зарегистрировано 16 (22; -27,3%) ДТП в темное время суток, когда одной из причин ДТП явилось отсутствие у несовершеннолетних в верхней одежде или рюкзаке СВЭ.</w:t>
      </w:r>
    </w:p>
    <w:p w:rsidR="00A44C04" w:rsidRDefault="00A44C04" w:rsidP="00A44C04">
      <w:pPr>
        <w:pStyle w:val="a4"/>
        <w:shd w:val="clear" w:color="auto" w:fill="auto"/>
        <w:spacing w:line="302" w:lineRule="exact"/>
        <w:ind w:left="20" w:right="20" w:firstLine="660"/>
      </w:pPr>
      <w:r>
        <w:rPr>
          <w:rStyle w:val="a3"/>
          <w:color w:val="000000"/>
        </w:rPr>
        <w:t>По причине не предоставления преимущества в движении детям-пешеходам, переходившим проезжую часть по пешеходным переходам, в результате 53 ДТП (34; +55,9) пострадали 53 ребенка (35; +51,4%) и один ребенок погиб (1).</w:t>
      </w:r>
    </w:p>
    <w:p w:rsidR="00A44C04" w:rsidRDefault="00A44C04" w:rsidP="00A44C04">
      <w:pPr>
        <w:pStyle w:val="a4"/>
        <w:numPr>
          <w:ilvl w:val="0"/>
          <w:numId w:val="11"/>
        </w:numPr>
        <w:shd w:val="clear" w:color="auto" w:fill="auto"/>
        <w:tabs>
          <w:tab w:val="left" w:pos="956"/>
        </w:tabs>
        <w:spacing w:after="0" w:line="302" w:lineRule="exact"/>
        <w:ind w:left="20" w:right="20" w:firstLine="660"/>
      </w:pPr>
      <w:r>
        <w:rPr>
          <w:rStyle w:val="a3"/>
          <w:color w:val="000000"/>
        </w:rPr>
        <w:t>Велосипедисты - 29 ДТП (19; +52,6%), в которых 1 ребенок погиб (0; +100) и 28 (19; +47,4%) - травмированы. По причине собственной неосторожности детей травмированы 19 детей (14; +35,7%). Основные нарушения, которые допустили велосипедисты - это движение на велосипеде через пешеходный переход и маневрирование непосредственно перед движущимся автомобилем.</w:t>
      </w:r>
    </w:p>
    <w:p w:rsidR="00A44C04" w:rsidRDefault="00A44C04" w:rsidP="00A44C04">
      <w:pPr>
        <w:pStyle w:val="a4"/>
        <w:shd w:val="clear" w:color="auto" w:fill="auto"/>
        <w:spacing w:line="302" w:lineRule="exact"/>
        <w:ind w:left="20" w:right="20" w:firstLine="660"/>
      </w:pPr>
      <w:r>
        <w:rPr>
          <w:rStyle w:val="a3"/>
          <w:color w:val="000000"/>
        </w:rPr>
        <w:t xml:space="preserve">Все дети передвигались без </w:t>
      </w:r>
      <w:proofErr w:type="spellStart"/>
      <w:r>
        <w:rPr>
          <w:rStyle w:val="a3"/>
          <w:color w:val="000000"/>
        </w:rPr>
        <w:t>световозвращающих</w:t>
      </w:r>
      <w:proofErr w:type="spellEnd"/>
      <w:r>
        <w:rPr>
          <w:rStyle w:val="a3"/>
          <w:color w:val="000000"/>
        </w:rPr>
        <w:t xml:space="preserve"> элементов в одежде и средств пассивной защиты.</w:t>
      </w:r>
    </w:p>
    <w:p w:rsidR="00A44C04" w:rsidRDefault="00A44C04" w:rsidP="00A44C04">
      <w:pPr>
        <w:pStyle w:val="a4"/>
        <w:numPr>
          <w:ilvl w:val="0"/>
          <w:numId w:val="11"/>
        </w:numPr>
        <w:shd w:val="clear" w:color="auto" w:fill="auto"/>
        <w:tabs>
          <w:tab w:val="left" w:pos="980"/>
        </w:tabs>
        <w:spacing w:after="0" w:line="302" w:lineRule="exact"/>
        <w:ind w:left="20" w:right="20" w:firstLine="660"/>
      </w:pPr>
      <w:r>
        <w:rPr>
          <w:rStyle w:val="a3"/>
          <w:color w:val="000000"/>
        </w:rPr>
        <w:t>Водители механических транспортных средств - 7 ДТП (4; +75%), из них 4 (+300%) несовершеннолетних управляли мопедами, 2 - мотоциклом и 1 автомобилем. Все случаи произошли по причине нарушения ПДД несовершеннолетними.</w:t>
      </w:r>
    </w:p>
    <w:p w:rsidR="00A44C04" w:rsidRDefault="00A44C04" w:rsidP="00A44C04">
      <w:pPr>
        <w:pStyle w:val="a4"/>
        <w:shd w:val="clear" w:color="auto" w:fill="auto"/>
        <w:spacing w:line="302" w:lineRule="exact"/>
        <w:ind w:left="20" w:right="20" w:firstLine="660"/>
      </w:pPr>
      <w:r>
        <w:rPr>
          <w:rStyle w:val="a3"/>
          <w:color w:val="000000"/>
        </w:rPr>
        <w:t>По вине самих детей зарегистрировано 81 ДТП (59; +37,3%) в результате которых травмы различной степени тяжести получили 81 детей (56; +44,6%), 2 ребенка погибли (3; -33,3%).</w:t>
      </w:r>
    </w:p>
    <w:p w:rsidR="00A44C04" w:rsidRDefault="00A44C04" w:rsidP="00A44C04">
      <w:pPr>
        <w:pStyle w:val="a4"/>
        <w:shd w:val="clear" w:color="auto" w:fill="auto"/>
        <w:spacing w:line="302" w:lineRule="exact"/>
        <w:ind w:left="20" w:right="20" w:firstLine="660"/>
      </w:pPr>
      <w:r>
        <w:rPr>
          <w:rStyle w:val="a3"/>
          <w:color w:val="000000"/>
        </w:rPr>
        <w:t>Рост виновности детей в ДТП по итогам 10 месяцев 2018 года на 500% увеличился в Сухом Логу; на 300% в Сысерти, Невьянске, Верхней Пышме; на 200% в Камышлове; на 100% в Артемовском, Асбесте, Березовском, Заречном,</w:t>
      </w:r>
    </w:p>
    <w:p w:rsidR="00A44C04" w:rsidRDefault="00A44C04" w:rsidP="00A44C04">
      <w:pPr>
        <w:pStyle w:val="a4"/>
        <w:shd w:val="clear" w:color="auto" w:fill="auto"/>
        <w:spacing w:line="302" w:lineRule="exact"/>
        <w:ind w:left="20" w:right="20"/>
      </w:pPr>
      <w:proofErr w:type="spellStart"/>
      <w:r>
        <w:rPr>
          <w:rStyle w:val="a3"/>
          <w:color w:val="000000"/>
        </w:rPr>
        <w:t>Краснотурышске</w:t>
      </w:r>
      <w:proofErr w:type="spellEnd"/>
      <w:r>
        <w:rPr>
          <w:rStyle w:val="a3"/>
          <w:color w:val="000000"/>
        </w:rPr>
        <w:t xml:space="preserve">, Н. Ляля, и </w:t>
      </w:r>
      <w:proofErr w:type="gramStart"/>
      <w:r>
        <w:rPr>
          <w:rStyle w:val="a3"/>
          <w:color w:val="000000"/>
        </w:rPr>
        <w:t>Туринске</w:t>
      </w:r>
      <w:proofErr w:type="gramEnd"/>
      <w:r>
        <w:rPr>
          <w:rStyle w:val="a3"/>
          <w:color w:val="000000"/>
        </w:rPr>
        <w:t xml:space="preserve">. На территории города Екатеринбурга по собственной неосторожности детей в 32 ДТП (17; +88,2%) травмированы 33 ребенка, что </w:t>
      </w:r>
      <w:r>
        <w:rPr>
          <w:rStyle w:val="a3"/>
          <w:color w:val="000000"/>
        </w:rPr>
        <w:lastRenderedPageBreak/>
        <w:t>составило рост на 94,1%.</w:t>
      </w:r>
    </w:p>
    <w:p w:rsidR="00A44C04" w:rsidRDefault="00A44C04" w:rsidP="00A44C04">
      <w:pPr>
        <w:pStyle w:val="a4"/>
        <w:shd w:val="clear" w:color="auto" w:fill="auto"/>
        <w:spacing w:line="302" w:lineRule="exact"/>
        <w:ind w:left="20" w:right="20" w:firstLine="660"/>
      </w:pPr>
      <w:r>
        <w:rPr>
          <w:rStyle w:val="a3"/>
          <w:color w:val="000000"/>
        </w:rPr>
        <w:t>По причине нарушения ПДД РФ водителями автотранспортных средств за 10 месяцев 2018 года в результате 213 ДТП (154; +38,3%) 14 детей погибли (9; +55,6%) и 230 - травмированы (174; +32,2%).</w:t>
      </w:r>
    </w:p>
    <w:p w:rsidR="00A44C04" w:rsidRDefault="00A44C04" w:rsidP="00A44C04">
      <w:pPr>
        <w:pStyle w:val="a4"/>
        <w:shd w:val="clear" w:color="auto" w:fill="auto"/>
        <w:spacing w:line="302" w:lineRule="exact"/>
        <w:ind w:left="20" w:right="20" w:firstLine="660"/>
      </w:pPr>
      <w:r>
        <w:rPr>
          <w:rStyle w:val="a3"/>
          <w:color w:val="000000"/>
        </w:rPr>
        <w:t xml:space="preserve">По результатам проведенного дифференцированного анализа состояния детского дорожно-транспортного травматизма выявлена тенденция увеличения его основных показателей по сравнению с аналогичным периодом прошлого года. Наблюдается рост количества ДТП с участием детей-пассажиров на 33,7%, детей-пешеходов на 22,9%, водителей </w:t>
      </w:r>
      <w:proofErr w:type="spellStart"/>
      <w:r>
        <w:rPr>
          <w:rStyle w:val="a3"/>
          <w:color w:val="000000"/>
        </w:rPr>
        <w:t>мототранспорта</w:t>
      </w:r>
      <w:proofErr w:type="spellEnd"/>
      <w:r>
        <w:rPr>
          <w:rStyle w:val="a3"/>
          <w:color w:val="000000"/>
        </w:rPr>
        <w:t xml:space="preserve"> на 100%.</w:t>
      </w:r>
    </w:p>
    <w:p w:rsidR="00A44C04" w:rsidRDefault="00A44C04" w:rsidP="00A44C04">
      <w:pPr>
        <w:pStyle w:val="a4"/>
        <w:shd w:val="clear" w:color="auto" w:fill="auto"/>
        <w:spacing w:line="302" w:lineRule="exact"/>
        <w:ind w:left="20" w:right="20" w:firstLine="660"/>
      </w:pPr>
      <w:r>
        <w:rPr>
          <w:rStyle w:val="a3"/>
          <w:color w:val="000000"/>
        </w:rPr>
        <w:t xml:space="preserve">С февраля 2018 года остается высоким показатель наезда на детей-пешеходов на пешеходных переходах, по итогам 10 месяцев рост составил 55,9%. Вместе с тем, проведенные проверки по фактам таких ДТП показали, что в 70% случаев дети выбегают на пешеходные переходы, не убедившись в своей безопасности. Кроме того, нередки случаи </w:t>
      </w:r>
      <w:proofErr w:type="spellStart"/>
      <w:r>
        <w:rPr>
          <w:rStyle w:val="a3"/>
          <w:color w:val="000000"/>
        </w:rPr>
        <w:t>травмирования</w:t>
      </w:r>
      <w:proofErr w:type="spellEnd"/>
      <w:r>
        <w:rPr>
          <w:rStyle w:val="a3"/>
          <w:color w:val="000000"/>
        </w:rPr>
        <w:t xml:space="preserve"> детей в ситуациях закрытого обзора или ограниченной видимости.</w:t>
      </w:r>
    </w:p>
    <w:p w:rsidR="00A44C04" w:rsidRDefault="00A44C04" w:rsidP="00A44C04">
      <w:pPr>
        <w:pStyle w:val="a4"/>
        <w:shd w:val="clear" w:color="auto" w:fill="auto"/>
        <w:spacing w:line="302" w:lineRule="exact"/>
        <w:ind w:left="20" w:right="20" w:firstLine="660"/>
      </w:pPr>
      <w:r>
        <w:rPr>
          <w:rStyle w:val="a3"/>
          <w:color w:val="000000"/>
        </w:rPr>
        <w:t>Соответственно увеличилось количество ДТП по вине детей, рост составил 26,8%.</w:t>
      </w:r>
    </w:p>
    <w:p w:rsidR="00A44C04" w:rsidRDefault="00A44C04" w:rsidP="00A44C04">
      <w:pPr>
        <w:pStyle w:val="a4"/>
        <w:shd w:val="clear" w:color="auto" w:fill="auto"/>
        <w:spacing w:line="302" w:lineRule="exact"/>
        <w:ind w:left="20" w:right="20" w:firstLine="660"/>
      </w:pPr>
      <w:proofErr w:type="gramStart"/>
      <w:r>
        <w:rPr>
          <w:rStyle w:val="a3"/>
          <w:color w:val="000000"/>
        </w:rPr>
        <w:t>Принимая во внимание результаты данного анализа, при организации оперативно-служебной деятельности Госавтоинспекции Свердловской области в осенний период года и непогоды необходимо обращать пристальное внимание на пресечение грубых правонарушений в области дорожного движения со стороны водителей автотранспортных средств, связанных с выездом на полосу встречного движения, на предупреждение нарушений скоростного режима, правил перевозки детей-пассажиров и пресечения НПДД самими детьми.</w:t>
      </w:r>
      <w:proofErr w:type="gramEnd"/>
    </w:p>
    <w:p w:rsidR="00A44C04" w:rsidRDefault="00A44C04" w:rsidP="00A44C04">
      <w:pPr>
        <w:pStyle w:val="a4"/>
        <w:shd w:val="clear" w:color="auto" w:fill="auto"/>
        <w:spacing w:line="302" w:lineRule="exact"/>
        <w:ind w:left="20" w:right="20" w:firstLine="660"/>
      </w:pPr>
      <w:proofErr w:type="gramStart"/>
      <w:r>
        <w:rPr>
          <w:rStyle w:val="a3"/>
          <w:color w:val="000000"/>
        </w:rPr>
        <w:t xml:space="preserve">Необходимо организовать деятельность Госавтоинспекции в образовательных организациях различного вида и типа с проведением профилактических бесед с учащимися и их законными представителями, направленных на акцентирование внимания ограничения использования наушников, капюшонов, мобильных телефонов, зонтов при нахождении вблизи проезжей части; разъяснение требований перехода проезжей части, только предварительно убедившись в его безопасности; использование </w:t>
      </w:r>
      <w:proofErr w:type="spellStart"/>
      <w:r>
        <w:rPr>
          <w:rStyle w:val="a3"/>
          <w:color w:val="000000"/>
        </w:rPr>
        <w:t>световозвращающих</w:t>
      </w:r>
      <w:proofErr w:type="spellEnd"/>
      <w:r>
        <w:rPr>
          <w:rStyle w:val="a3"/>
          <w:color w:val="000000"/>
        </w:rPr>
        <w:t xml:space="preserve"> элементов в одежде.</w:t>
      </w:r>
      <w:proofErr w:type="gramEnd"/>
    </w:p>
    <w:p w:rsidR="00B4661F" w:rsidRDefault="00A44C04"/>
    <w:sectPr w:rsidR="00B4661F" w:rsidSect="002E1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5E2C5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</w:abstractNum>
  <w:abstractNum w:abstractNumId="4">
    <w:nsid w:val="00000009"/>
    <w:multiLevelType w:val="multilevel"/>
    <w:tmpl w:val="00000008"/>
    <w:lvl w:ilvl="0">
      <w:start w:val="2018"/>
      <w:numFmt w:val="decimal"/>
      <w:lvlText w:val="21.07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8"/>
      <w:numFmt w:val="decimal"/>
      <w:lvlText w:val="21.07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8"/>
      <w:numFmt w:val="decimal"/>
      <w:lvlText w:val="21.07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8"/>
      <w:numFmt w:val="decimal"/>
      <w:lvlText w:val="21.07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8"/>
      <w:numFmt w:val="decimal"/>
      <w:lvlText w:val="21.07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8"/>
      <w:numFmt w:val="decimal"/>
      <w:lvlText w:val="21.07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8"/>
      <w:numFmt w:val="decimal"/>
      <w:lvlText w:val="21.07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8"/>
      <w:numFmt w:val="decimal"/>
      <w:lvlText w:val="21.07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8"/>
      <w:numFmt w:val="decimal"/>
      <w:lvlText w:val="21.07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2018"/>
      <w:numFmt w:val="decimal"/>
      <w:lvlText w:val="21.07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8"/>
      <w:numFmt w:val="decimal"/>
      <w:lvlText w:val="21.07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8"/>
      <w:numFmt w:val="decimal"/>
      <w:lvlText w:val="21.07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8"/>
      <w:numFmt w:val="decimal"/>
      <w:lvlText w:val="21.07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8"/>
      <w:numFmt w:val="decimal"/>
      <w:lvlText w:val="21.07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8"/>
      <w:numFmt w:val="decimal"/>
      <w:lvlText w:val="21.07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8"/>
      <w:numFmt w:val="decimal"/>
      <w:lvlText w:val="21.07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8"/>
      <w:numFmt w:val="decimal"/>
      <w:lvlText w:val="21.07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8"/>
      <w:numFmt w:val="decimal"/>
      <w:lvlText w:val="21.07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start w:val="2018"/>
      <w:numFmt w:val="decimal"/>
      <w:lvlText w:val="09.08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8"/>
      <w:numFmt w:val="decimal"/>
      <w:lvlText w:val="09.08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8"/>
      <w:numFmt w:val="decimal"/>
      <w:lvlText w:val="09.08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8"/>
      <w:numFmt w:val="decimal"/>
      <w:lvlText w:val="09.08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8"/>
      <w:numFmt w:val="decimal"/>
      <w:lvlText w:val="09.08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8"/>
      <w:numFmt w:val="decimal"/>
      <w:lvlText w:val="09.08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8"/>
      <w:numFmt w:val="decimal"/>
      <w:lvlText w:val="09.08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8"/>
      <w:numFmt w:val="decimal"/>
      <w:lvlText w:val="09.08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8"/>
      <w:numFmt w:val="decimal"/>
      <w:lvlText w:val="09.08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0000000E"/>
    <w:lvl w:ilvl="0">
      <w:start w:val="2018"/>
      <w:numFmt w:val="decimal"/>
      <w:lvlText w:val="11.08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8"/>
      <w:numFmt w:val="decimal"/>
      <w:lvlText w:val="11.08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8"/>
      <w:numFmt w:val="decimal"/>
      <w:lvlText w:val="11.08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8"/>
      <w:numFmt w:val="decimal"/>
      <w:lvlText w:val="11.08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8"/>
      <w:numFmt w:val="decimal"/>
      <w:lvlText w:val="11.08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8"/>
      <w:numFmt w:val="decimal"/>
      <w:lvlText w:val="11.08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8"/>
      <w:numFmt w:val="decimal"/>
      <w:lvlText w:val="11.08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8"/>
      <w:numFmt w:val="decimal"/>
      <w:lvlText w:val="11.08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8"/>
      <w:numFmt w:val="decimal"/>
      <w:lvlText w:val="11.08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11"/>
    <w:multiLevelType w:val="multilevel"/>
    <w:tmpl w:val="00000010"/>
    <w:lvl w:ilvl="0">
      <w:start w:val="2018"/>
      <w:numFmt w:val="decimal"/>
      <w:lvlText w:val="28.08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8"/>
      <w:numFmt w:val="decimal"/>
      <w:lvlText w:val="28.08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8"/>
      <w:numFmt w:val="decimal"/>
      <w:lvlText w:val="28.08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8"/>
      <w:numFmt w:val="decimal"/>
      <w:lvlText w:val="28.08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8"/>
      <w:numFmt w:val="decimal"/>
      <w:lvlText w:val="28.08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8"/>
      <w:numFmt w:val="decimal"/>
      <w:lvlText w:val="28.08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8"/>
      <w:numFmt w:val="decimal"/>
      <w:lvlText w:val="28.08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8"/>
      <w:numFmt w:val="decimal"/>
      <w:lvlText w:val="28.08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8"/>
      <w:numFmt w:val="decimal"/>
      <w:lvlText w:val="28.08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13"/>
    <w:multiLevelType w:val="multilevel"/>
    <w:tmpl w:val="00000012"/>
    <w:lvl w:ilvl="0">
      <w:start w:val="2018"/>
      <w:numFmt w:val="decimal"/>
      <w:lvlText w:val="20.09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8"/>
      <w:numFmt w:val="decimal"/>
      <w:lvlText w:val="20.09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8"/>
      <w:numFmt w:val="decimal"/>
      <w:lvlText w:val="20.09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8"/>
      <w:numFmt w:val="decimal"/>
      <w:lvlText w:val="20.09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8"/>
      <w:numFmt w:val="decimal"/>
      <w:lvlText w:val="20.09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8"/>
      <w:numFmt w:val="decimal"/>
      <w:lvlText w:val="20.09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8"/>
      <w:numFmt w:val="decimal"/>
      <w:lvlText w:val="20.09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8"/>
      <w:numFmt w:val="decimal"/>
      <w:lvlText w:val="20.09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8"/>
      <w:numFmt w:val="decimal"/>
      <w:lvlText w:val="20.09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1">
    <w:nsid w:val="00000017"/>
    <w:multiLevelType w:val="multilevel"/>
    <w:tmpl w:val="00000016"/>
    <w:lvl w:ilvl="0">
      <w:start w:val="2018"/>
      <w:numFmt w:val="decimal"/>
      <w:lvlText w:val="07.10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8"/>
      <w:numFmt w:val="decimal"/>
      <w:lvlText w:val="07.10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8"/>
      <w:numFmt w:val="decimal"/>
      <w:lvlText w:val="07.10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8"/>
      <w:numFmt w:val="decimal"/>
      <w:lvlText w:val="07.10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8"/>
      <w:numFmt w:val="decimal"/>
      <w:lvlText w:val="07.10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8"/>
      <w:numFmt w:val="decimal"/>
      <w:lvlText w:val="07.10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8"/>
      <w:numFmt w:val="decimal"/>
      <w:lvlText w:val="07.10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8"/>
      <w:numFmt w:val="decimal"/>
      <w:lvlText w:val="07.10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8"/>
      <w:numFmt w:val="decimal"/>
      <w:lvlText w:val="07.10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00000019"/>
    <w:multiLevelType w:val="multilevel"/>
    <w:tmpl w:val="00000018"/>
    <w:lvl w:ilvl="0">
      <w:start w:val="2018"/>
      <w:numFmt w:val="decimal"/>
      <w:lvlText w:val="17.10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8"/>
      <w:numFmt w:val="decimal"/>
      <w:lvlText w:val="17.10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8"/>
      <w:numFmt w:val="decimal"/>
      <w:lvlText w:val="17.10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8"/>
      <w:numFmt w:val="decimal"/>
      <w:lvlText w:val="17.10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8"/>
      <w:numFmt w:val="decimal"/>
      <w:lvlText w:val="17.10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8"/>
      <w:numFmt w:val="decimal"/>
      <w:lvlText w:val="17.10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8"/>
      <w:numFmt w:val="decimal"/>
      <w:lvlText w:val="17.10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8"/>
      <w:numFmt w:val="decimal"/>
      <w:lvlText w:val="17.10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8"/>
      <w:numFmt w:val="decimal"/>
      <w:lvlText w:val="17.10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>
    <w:nsid w:val="0000001B"/>
    <w:multiLevelType w:val="multilevel"/>
    <w:tmpl w:val="0000001A"/>
    <w:lvl w:ilvl="0">
      <w:start w:val="2018"/>
      <w:numFmt w:val="decimal"/>
      <w:lvlText w:val="20.10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8"/>
      <w:numFmt w:val="decimal"/>
      <w:lvlText w:val="20.10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8"/>
      <w:numFmt w:val="decimal"/>
      <w:lvlText w:val="20.10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8"/>
      <w:numFmt w:val="decimal"/>
      <w:lvlText w:val="20.10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8"/>
      <w:numFmt w:val="decimal"/>
      <w:lvlText w:val="20.10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8"/>
      <w:numFmt w:val="decimal"/>
      <w:lvlText w:val="20.10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8"/>
      <w:numFmt w:val="decimal"/>
      <w:lvlText w:val="20.10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8"/>
      <w:numFmt w:val="decimal"/>
      <w:lvlText w:val="20.10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8"/>
      <w:numFmt w:val="decimal"/>
      <w:lvlText w:val="20.10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44C04"/>
    <w:rsid w:val="002E12CE"/>
    <w:rsid w:val="003A2BAF"/>
    <w:rsid w:val="00A32584"/>
    <w:rsid w:val="00A4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A44C04"/>
    <w:rPr>
      <w:rFonts w:ascii="Times New Roman" w:hAnsi="Times New Roman"/>
      <w:spacing w:val="2"/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A44C04"/>
    <w:pPr>
      <w:widowControl w:val="0"/>
      <w:shd w:val="clear" w:color="auto" w:fill="FFFFFF"/>
      <w:spacing w:after="240" w:line="298" w:lineRule="exact"/>
      <w:jc w:val="both"/>
    </w:pPr>
    <w:rPr>
      <w:rFonts w:ascii="Times New Roman" w:hAnsi="Times New Roman"/>
      <w:spacing w:val="2"/>
      <w:sz w:val="23"/>
      <w:szCs w:val="23"/>
    </w:rPr>
  </w:style>
  <w:style w:type="character" w:customStyle="1" w:styleId="1">
    <w:name w:val="Основной текст Знак1"/>
    <w:basedOn w:val="a0"/>
    <w:link w:val="a4"/>
    <w:uiPriority w:val="99"/>
    <w:semiHidden/>
    <w:rsid w:val="00A44C04"/>
  </w:style>
  <w:style w:type="character" w:customStyle="1" w:styleId="5">
    <w:name w:val="Основной текст (5)_"/>
    <w:basedOn w:val="a0"/>
    <w:link w:val="50"/>
    <w:rsid w:val="00A44C04"/>
    <w:rPr>
      <w:rFonts w:ascii="Times New Roman" w:hAnsi="Times New Roman"/>
      <w:b/>
      <w:bCs/>
      <w:spacing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44C04"/>
    <w:pPr>
      <w:widowControl w:val="0"/>
      <w:shd w:val="clear" w:color="auto" w:fill="FFFFFF"/>
      <w:spacing w:before="660" w:after="0" w:line="326" w:lineRule="exact"/>
      <w:ind w:hanging="1400"/>
      <w:jc w:val="center"/>
    </w:pPr>
    <w:rPr>
      <w:rFonts w:ascii="Times New Roman" w:hAnsi="Times New Roman"/>
      <w:b/>
      <w:bCs/>
      <w:spacing w:val="8"/>
    </w:rPr>
  </w:style>
  <w:style w:type="character" w:customStyle="1" w:styleId="2">
    <w:name w:val="Основной текст (2)_"/>
    <w:basedOn w:val="a0"/>
    <w:link w:val="20"/>
    <w:rsid w:val="00A44C04"/>
    <w:rPr>
      <w:rFonts w:ascii="Times New Roman" w:hAnsi="Times New Roman"/>
      <w:b/>
      <w:bCs/>
      <w:spacing w:val="-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4C04"/>
    <w:pPr>
      <w:widowControl w:val="0"/>
      <w:shd w:val="clear" w:color="auto" w:fill="FFFFFF"/>
      <w:spacing w:after="120" w:line="254" w:lineRule="exact"/>
      <w:jc w:val="center"/>
    </w:pPr>
    <w:rPr>
      <w:rFonts w:ascii="Times New Roman" w:hAnsi="Times New Roman"/>
      <w:b/>
      <w:bCs/>
      <w:spacing w:val="-3"/>
    </w:rPr>
  </w:style>
  <w:style w:type="character" w:customStyle="1" w:styleId="a5">
    <w:name w:val="Основной текст + Полужирный"/>
    <w:aliases w:val="Интервал 0 pt"/>
    <w:basedOn w:val="a3"/>
    <w:rsid w:val="00A44C04"/>
    <w:rPr>
      <w:rFonts w:cs="Times New Roman"/>
      <w:b/>
      <w:bCs/>
      <w:spacing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2110</Words>
  <Characters>12033</Characters>
  <Application>Microsoft Office Word</Application>
  <DocSecurity>0</DocSecurity>
  <Lines>100</Lines>
  <Paragraphs>28</Paragraphs>
  <ScaleCrop>false</ScaleCrop>
  <Company>CtrlSoft</Company>
  <LinksUpToDate>false</LinksUpToDate>
  <CharactersWithSpaces>14115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2018-11-27T10:21:00Z</dcterms:created>
  <dcterms:modified xsi:type="dcterms:W3CDTF">2018-11-27T10:22:00Z</dcterms:modified>
</cp:coreProperties>
</file>