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0B" w:rsidRDefault="001F3DD1" w:rsidP="0052467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10300" cy="8852764"/>
            <wp:effectExtent l="19050" t="0" r="0" b="0"/>
            <wp:docPr id="1" name="Рисунок 1" descr="C:\Users\user\Desktop\сайт проверка\полож о структурном\CCI24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проверка\полож о структурном\CCI2401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4655DB" w:rsidRDefault="004655DB" w:rsidP="0052467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5572" w:rsidRPr="001C0334" w:rsidRDefault="00185572" w:rsidP="0052467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C0334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85572" w:rsidRPr="00A07AC6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действующим законодательством и регламентирует деятельность </w:t>
      </w:r>
      <w:r w:rsidR="00C07870" w:rsidRPr="00A07AC6">
        <w:rPr>
          <w:rFonts w:ascii="Times New Roman" w:hAnsi="Times New Roman"/>
          <w:bCs/>
          <w:sz w:val="24"/>
          <w:szCs w:val="24"/>
        </w:rPr>
        <w:t>структурного подразделения  МАДОУ «Детский сад «Сказка» - детский сад «Солнышко»</w:t>
      </w:r>
      <w:r w:rsidR="00C07870" w:rsidRPr="00A07AC6">
        <w:rPr>
          <w:rFonts w:ascii="Times New Roman" w:hAnsi="Times New Roman"/>
          <w:sz w:val="24"/>
          <w:szCs w:val="24"/>
        </w:rPr>
        <w:t xml:space="preserve"> </w:t>
      </w:r>
      <w:r w:rsidRPr="00A07AC6">
        <w:rPr>
          <w:rFonts w:ascii="Times New Roman" w:hAnsi="Times New Roman"/>
          <w:sz w:val="24"/>
          <w:szCs w:val="24"/>
        </w:rPr>
        <w:t xml:space="preserve">(далее – </w:t>
      </w:r>
      <w:r w:rsidR="001C0334" w:rsidRPr="00A07AC6">
        <w:rPr>
          <w:rFonts w:ascii="Times New Roman" w:hAnsi="Times New Roman"/>
          <w:sz w:val="24"/>
          <w:szCs w:val="24"/>
        </w:rPr>
        <w:t>Учреждение</w:t>
      </w:r>
      <w:r w:rsidRPr="00A07AC6">
        <w:rPr>
          <w:rFonts w:ascii="Times New Roman" w:hAnsi="Times New Roman"/>
          <w:sz w:val="24"/>
          <w:szCs w:val="24"/>
        </w:rPr>
        <w:t xml:space="preserve">), который является структурным подразделением Муниципального автономного дошкольного образовательного учреждения «Детский сад «Сказка» (далее – МАДОУ </w:t>
      </w:r>
      <w:r w:rsidR="004B573B" w:rsidRPr="00A07AC6">
        <w:rPr>
          <w:rFonts w:ascii="Times New Roman" w:hAnsi="Times New Roman"/>
          <w:sz w:val="24"/>
          <w:szCs w:val="24"/>
        </w:rPr>
        <w:t>«Детский сад «Сказка»</w:t>
      </w:r>
      <w:r w:rsidRPr="00A07AC6">
        <w:rPr>
          <w:rFonts w:ascii="Times New Roman" w:hAnsi="Times New Roman"/>
          <w:sz w:val="24"/>
          <w:szCs w:val="24"/>
        </w:rPr>
        <w:t xml:space="preserve">) и расположен по </w:t>
      </w:r>
      <w:r w:rsidR="00C07870" w:rsidRPr="00A07AC6">
        <w:rPr>
          <w:rFonts w:ascii="Times New Roman" w:hAnsi="Times New Roman"/>
          <w:sz w:val="24"/>
          <w:szCs w:val="24"/>
        </w:rPr>
        <w:t xml:space="preserve">фактическому </w:t>
      </w:r>
      <w:r w:rsidRPr="00A07AC6">
        <w:rPr>
          <w:rFonts w:ascii="Times New Roman" w:hAnsi="Times New Roman"/>
          <w:sz w:val="24"/>
          <w:szCs w:val="24"/>
        </w:rPr>
        <w:t>адресу: 623340, Свердловская область, р.п. Арти, ул. Королева, 29А.</w:t>
      </w:r>
    </w:p>
    <w:p w:rsidR="00185572" w:rsidRPr="00A07AC6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 xml:space="preserve">1.2. </w:t>
      </w:r>
      <w:r w:rsidR="001C0334" w:rsidRPr="00A07AC6">
        <w:rPr>
          <w:rFonts w:ascii="Times New Roman" w:hAnsi="Times New Roman"/>
          <w:sz w:val="24"/>
          <w:szCs w:val="24"/>
        </w:rPr>
        <w:t>Учреждение</w:t>
      </w:r>
      <w:r w:rsidRPr="00A07AC6">
        <w:rPr>
          <w:rFonts w:ascii="Times New Roman" w:hAnsi="Times New Roman"/>
          <w:sz w:val="24"/>
          <w:szCs w:val="24"/>
        </w:rPr>
        <w:t xml:space="preserve"> осуществляет образовательную деятельность на основании лицензии в качестве основного вида деятельности в соответствии с целями, ради достижения которых создан д/с, в соответствии с Конституцией Российской Федерации,</w:t>
      </w:r>
      <w:r w:rsidR="00C07870" w:rsidRPr="00A07AC6">
        <w:rPr>
          <w:rFonts w:ascii="Times New Roman" w:hAnsi="Times New Roman"/>
          <w:sz w:val="24"/>
          <w:szCs w:val="24"/>
        </w:rPr>
        <w:t xml:space="preserve">  в соответствии с Федеральным законом Российской Федерации от 29 декабря 2012 г. N 273-ФЗ «Об образовании в Российской Федерации»,</w:t>
      </w:r>
      <w:r w:rsidRPr="00A07AC6">
        <w:rPr>
          <w:rFonts w:ascii="Times New Roman" w:hAnsi="Times New Roman"/>
          <w:sz w:val="24"/>
          <w:szCs w:val="24"/>
        </w:rPr>
        <w:t xml:space="preserve"> законами и иными нормативными правовыми актами Российской Федерации, Свердловской области, правовыми актами органов местного самоуправления п. Арти, содержащими нормы, регулирующие отношения в сфере образования, Уставом и иными локальными актами МАДОУ </w:t>
      </w:r>
      <w:r w:rsidR="00C07870" w:rsidRPr="00A07AC6">
        <w:rPr>
          <w:rFonts w:ascii="Times New Roman" w:hAnsi="Times New Roman"/>
          <w:sz w:val="24"/>
          <w:szCs w:val="24"/>
        </w:rPr>
        <w:t>«Детский сад</w:t>
      </w:r>
      <w:r w:rsidRPr="00A07AC6">
        <w:rPr>
          <w:rFonts w:ascii="Times New Roman" w:hAnsi="Times New Roman"/>
          <w:sz w:val="24"/>
          <w:szCs w:val="24"/>
        </w:rPr>
        <w:t xml:space="preserve"> «Сказка».</w:t>
      </w:r>
    </w:p>
    <w:p w:rsidR="00185572" w:rsidRPr="00A07AC6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 xml:space="preserve">1.3. </w:t>
      </w:r>
      <w:r w:rsidR="001C0334" w:rsidRPr="00A07AC6">
        <w:rPr>
          <w:rFonts w:ascii="Times New Roman" w:hAnsi="Times New Roman"/>
          <w:sz w:val="24"/>
          <w:szCs w:val="24"/>
        </w:rPr>
        <w:t xml:space="preserve">Учреждение </w:t>
      </w:r>
      <w:r w:rsidR="008B4314" w:rsidRPr="00A07AC6">
        <w:rPr>
          <w:rFonts w:ascii="Times New Roman" w:hAnsi="Times New Roman"/>
          <w:sz w:val="24"/>
          <w:szCs w:val="24"/>
        </w:rPr>
        <w:t>владеет, пользуется и распоряжается имуществом</w:t>
      </w:r>
      <w:r w:rsidR="00CB0034" w:rsidRPr="00A07AC6">
        <w:rPr>
          <w:rFonts w:ascii="Times New Roman" w:hAnsi="Times New Roman"/>
          <w:sz w:val="24"/>
          <w:szCs w:val="24"/>
        </w:rPr>
        <w:t xml:space="preserve">, закрепленным за </w:t>
      </w:r>
      <w:r w:rsidR="001C0334" w:rsidRPr="00A07AC6">
        <w:rPr>
          <w:rFonts w:ascii="Times New Roman" w:hAnsi="Times New Roman"/>
          <w:sz w:val="24"/>
          <w:szCs w:val="24"/>
        </w:rPr>
        <w:t xml:space="preserve">Учреждением </w:t>
      </w:r>
      <w:r w:rsidR="00CB0034" w:rsidRPr="00A07AC6">
        <w:rPr>
          <w:rFonts w:ascii="Times New Roman" w:hAnsi="Times New Roman"/>
          <w:sz w:val="24"/>
          <w:szCs w:val="24"/>
        </w:rPr>
        <w:t>Учредителем, в соответс</w:t>
      </w:r>
      <w:r w:rsidR="003D2F2C" w:rsidRPr="00A07AC6">
        <w:rPr>
          <w:rFonts w:ascii="Times New Roman" w:hAnsi="Times New Roman"/>
          <w:sz w:val="24"/>
          <w:szCs w:val="24"/>
        </w:rPr>
        <w:t>т</w:t>
      </w:r>
      <w:r w:rsidR="00CB0034" w:rsidRPr="00A07AC6">
        <w:rPr>
          <w:rFonts w:ascii="Times New Roman" w:hAnsi="Times New Roman"/>
          <w:sz w:val="24"/>
          <w:szCs w:val="24"/>
        </w:rPr>
        <w:t xml:space="preserve">вии с его назначением, в пределах, предусмотренных действующим законодательством Российской Федерации, нормативными актами органов местного </w:t>
      </w:r>
      <w:r w:rsidR="003D2F2C" w:rsidRPr="00A07AC6">
        <w:rPr>
          <w:rFonts w:ascii="Times New Roman" w:hAnsi="Times New Roman"/>
          <w:sz w:val="24"/>
          <w:szCs w:val="24"/>
        </w:rPr>
        <w:t>самоуправления</w:t>
      </w:r>
      <w:r w:rsidR="00D57014" w:rsidRPr="00A07AC6">
        <w:rPr>
          <w:rFonts w:ascii="Times New Roman" w:hAnsi="Times New Roman"/>
          <w:sz w:val="24"/>
          <w:szCs w:val="24"/>
        </w:rPr>
        <w:t xml:space="preserve"> Артинского городского округа и Уставом МАДОУ </w:t>
      </w:r>
      <w:r w:rsidR="00C07870" w:rsidRPr="00A07AC6">
        <w:rPr>
          <w:rFonts w:ascii="Times New Roman" w:hAnsi="Times New Roman"/>
          <w:sz w:val="24"/>
          <w:szCs w:val="24"/>
        </w:rPr>
        <w:t xml:space="preserve">«Детский сад </w:t>
      </w:r>
      <w:r w:rsidR="00D57014" w:rsidRPr="00A07AC6">
        <w:rPr>
          <w:rFonts w:ascii="Times New Roman" w:hAnsi="Times New Roman"/>
          <w:sz w:val="24"/>
          <w:szCs w:val="24"/>
        </w:rPr>
        <w:t>«Сказка».</w:t>
      </w:r>
    </w:p>
    <w:p w:rsidR="00D57014" w:rsidRPr="00A07AC6" w:rsidRDefault="00D57014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 xml:space="preserve">1.4. Непосредственное руководство деятельностью </w:t>
      </w:r>
      <w:r w:rsidR="001C0334" w:rsidRPr="00A07AC6">
        <w:rPr>
          <w:rFonts w:ascii="Times New Roman" w:hAnsi="Times New Roman"/>
          <w:sz w:val="24"/>
          <w:szCs w:val="24"/>
        </w:rPr>
        <w:t xml:space="preserve">Учреждение </w:t>
      </w:r>
      <w:r w:rsidRPr="00A07AC6">
        <w:rPr>
          <w:rFonts w:ascii="Times New Roman" w:hAnsi="Times New Roman"/>
          <w:sz w:val="24"/>
          <w:szCs w:val="24"/>
        </w:rPr>
        <w:t xml:space="preserve">осуществляет заведующий </w:t>
      </w:r>
      <w:r w:rsidR="001C0334" w:rsidRPr="00A07AC6">
        <w:rPr>
          <w:rFonts w:ascii="Times New Roman" w:hAnsi="Times New Roman"/>
          <w:sz w:val="24"/>
          <w:szCs w:val="24"/>
        </w:rPr>
        <w:t>Учреждение</w:t>
      </w:r>
      <w:r w:rsidRPr="00A07AC6">
        <w:rPr>
          <w:rFonts w:ascii="Times New Roman" w:hAnsi="Times New Roman"/>
          <w:sz w:val="24"/>
          <w:szCs w:val="24"/>
        </w:rPr>
        <w:t>, который назначается на должность приказом Учредителя.</w:t>
      </w:r>
    </w:p>
    <w:p w:rsidR="00B479B8" w:rsidRPr="00A07AC6" w:rsidRDefault="00D57014" w:rsidP="00A07AC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1.5. </w:t>
      </w:r>
      <w:r w:rsidR="00B479B8" w:rsidRPr="00A07AC6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B479B8" w:rsidRPr="00A07AC6">
        <w:rPr>
          <w:rFonts w:ascii="Times New Roman" w:eastAsia="Arial" w:hAnsi="Times New Roman" w:cs="Times New Roman"/>
          <w:sz w:val="24"/>
          <w:szCs w:val="24"/>
        </w:rPr>
        <w:t xml:space="preserve">целью деятельности </w:t>
      </w:r>
      <w:r w:rsidR="001C0334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1C0334" w:rsidRPr="00A07A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79B8" w:rsidRPr="00A07AC6">
        <w:rPr>
          <w:rFonts w:ascii="Times New Roman" w:eastAsia="Arial" w:hAnsi="Times New Roman" w:cs="Times New Roman"/>
          <w:sz w:val="24"/>
          <w:szCs w:val="24"/>
        </w:rPr>
        <w:t xml:space="preserve">является </w:t>
      </w:r>
      <w:r w:rsidR="001C0334" w:rsidRPr="00A07AC6">
        <w:rPr>
          <w:rFonts w:ascii="Times New Roman" w:hAnsi="Times New Roman" w:cs="Times New Roman"/>
          <w:sz w:val="24"/>
          <w:szCs w:val="24"/>
        </w:rPr>
        <w:t>осуществление</w:t>
      </w:r>
      <w:r w:rsidR="00B479B8" w:rsidRPr="00A07AC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образовательным программам дошкольного образования, присмотру и уходу за детьми.</w:t>
      </w:r>
    </w:p>
    <w:p w:rsidR="00B479B8" w:rsidRPr="00A07AC6" w:rsidRDefault="00B479B8" w:rsidP="00A07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1.6. Образовательные программы дошкольного образования самостоятельно разрабатываются и утверждаются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185572" w:rsidRPr="00A07AC6" w:rsidRDefault="00B479B8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AC6">
        <w:rPr>
          <w:rFonts w:ascii="Times New Roman" w:hAnsi="Times New Roman"/>
          <w:sz w:val="24"/>
          <w:szCs w:val="24"/>
        </w:rPr>
        <w:t>1.7</w:t>
      </w:r>
      <w:r w:rsidR="00185572" w:rsidRPr="00A07AC6">
        <w:rPr>
          <w:rFonts w:ascii="Times New Roman" w:hAnsi="Times New Roman"/>
          <w:sz w:val="24"/>
          <w:szCs w:val="24"/>
        </w:rPr>
        <w:t xml:space="preserve">. </w:t>
      </w:r>
      <w:r w:rsidR="001C0334" w:rsidRPr="00A07AC6">
        <w:rPr>
          <w:rFonts w:ascii="Times New Roman" w:hAnsi="Times New Roman"/>
          <w:sz w:val="24"/>
          <w:szCs w:val="24"/>
        </w:rPr>
        <w:t xml:space="preserve">Учреждение </w:t>
      </w:r>
      <w:r w:rsidR="00185572" w:rsidRPr="00A07AC6">
        <w:rPr>
          <w:rFonts w:ascii="Times New Roman" w:hAnsi="Times New Roman"/>
          <w:sz w:val="24"/>
          <w:szCs w:val="24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воспитанников, работников </w:t>
      </w:r>
      <w:r w:rsidR="001C0334" w:rsidRPr="00A07AC6">
        <w:rPr>
          <w:rFonts w:ascii="Times New Roman" w:hAnsi="Times New Roman"/>
          <w:sz w:val="24"/>
          <w:szCs w:val="24"/>
        </w:rPr>
        <w:t xml:space="preserve">Учреждения </w:t>
      </w:r>
      <w:r w:rsidR="00185572" w:rsidRPr="00A07AC6">
        <w:rPr>
          <w:rFonts w:ascii="Times New Roman" w:hAnsi="Times New Roman"/>
          <w:sz w:val="24"/>
          <w:szCs w:val="24"/>
        </w:rPr>
        <w:t xml:space="preserve">в период пребывания в </w:t>
      </w:r>
      <w:r w:rsidR="001C0334" w:rsidRPr="00A07AC6">
        <w:rPr>
          <w:rFonts w:ascii="Times New Roman" w:hAnsi="Times New Roman"/>
          <w:sz w:val="24"/>
          <w:szCs w:val="24"/>
        </w:rPr>
        <w:t>Учреждении</w:t>
      </w:r>
      <w:r w:rsidR="00185572" w:rsidRPr="00A07AC6">
        <w:rPr>
          <w:rFonts w:ascii="Times New Roman" w:hAnsi="Times New Roman"/>
          <w:sz w:val="24"/>
          <w:szCs w:val="24"/>
        </w:rPr>
        <w:t>.</w:t>
      </w:r>
    </w:p>
    <w:p w:rsidR="00185572" w:rsidRPr="00A07AC6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C0334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1C0334" w:rsidRPr="00A0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1C0334" w:rsidRPr="00A07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присмотр и уход за воспитанниками, а также их обучение в соответствии с реализуемой образовательной программой.</w:t>
      </w:r>
    </w:p>
    <w:p w:rsidR="00185572" w:rsidRPr="00A07AC6" w:rsidRDefault="00B479B8" w:rsidP="00A07AC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1.8</w:t>
      </w:r>
      <w:r w:rsidR="00185572" w:rsidRPr="00A07AC6">
        <w:rPr>
          <w:rFonts w:ascii="Times New Roman" w:hAnsi="Times New Roman" w:cs="Times New Roman"/>
          <w:sz w:val="24"/>
          <w:szCs w:val="24"/>
        </w:rPr>
        <w:t xml:space="preserve">. За нарушение или незаконное ограничение права на образование и предусмотренных </w:t>
      </w:r>
      <w:hyperlink r:id="rId9" w:history="1">
        <w:r w:rsidR="00185572" w:rsidRPr="00A07A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="00185572" w:rsidRPr="00A07AC6">
        <w:rPr>
          <w:rFonts w:ascii="Times New Roman" w:hAnsi="Times New Roman" w:cs="Times New Roman"/>
          <w:sz w:val="24"/>
          <w:szCs w:val="24"/>
        </w:rPr>
        <w:t xml:space="preserve"> об образовании прав и свобод воспитанников и (или) их родителей (законных представителей), нарушение требований к организации и осуществлению образовательной деятельности должностные лица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85572" w:rsidRPr="00A07AC6">
        <w:rPr>
          <w:rFonts w:ascii="Times New Roman" w:hAnsi="Times New Roman" w:cs="Times New Roman"/>
          <w:sz w:val="24"/>
          <w:szCs w:val="24"/>
        </w:rPr>
        <w:t xml:space="preserve">несут административную ответственность в соответствии с </w:t>
      </w:r>
      <w:hyperlink r:id="rId10" w:history="1">
        <w:r w:rsidR="00185572" w:rsidRPr="00A07A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="00185572" w:rsidRPr="00A07AC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4B573B" w:rsidRPr="00A07AC6" w:rsidRDefault="004B573B" w:rsidP="00A07AC6">
      <w:pPr>
        <w:shd w:val="clear" w:color="auto" w:fill="FFFFFF"/>
        <w:tabs>
          <w:tab w:val="left" w:pos="83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AC6">
        <w:rPr>
          <w:rFonts w:ascii="Times New Roman" w:hAnsi="Times New Roman" w:cs="Times New Roman"/>
          <w:bCs/>
          <w:sz w:val="24"/>
          <w:szCs w:val="24"/>
        </w:rPr>
        <w:t xml:space="preserve">1.9. Структурное подразделение МАДОУ «Детский сад «Сказка» - детский сад «Солнышко» не является юридическим лицом. </w:t>
      </w:r>
    </w:p>
    <w:p w:rsidR="00667583" w:rsidRPr="00A07AC6" w:rsidRDefault="00667583" w:rsidP="00A07AC6">
      <w:pPr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83" w:rsidRPr="00A07AC6" w:rsidRDefault="00185572" w:rsidP="00A07AC6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C6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r w:rsidR="00C07870" w:rsidRPr="00A07AC6">
        <w:rPr>
          <w:rFonts w:ascii="Times New Roman" w:hAnsi="Times New Roman" w:cs="Times New Roman"/>
          <w:b/>
          <w:bCs/>
          <w:sz w:val="24"/>
          <w:szCs w:val="24"/>
        </w:rPr>
        <w:t>структурного подразделения  МАДОУ «Детский сад «Сказка» - детский сад «Солнышко»</w:t>
      </w:r>
      <w:r w:rsidRPr="00A07AC6">
        <w:rPr>
          <w:rFonts w:ascii="Times New Roman" w:hAnsi="Times New Roman" w:cs="Times New Roman"/>
          <w:b/>
          <w:sz w:val="24"/>
          <w:szCs w:val="24"/>
        </w:rPr>
        <w:t>.</w:t>
      </w:r>
    </w:p>
    <w:p w:rsidR="00185572" w:rsidRPr="00A07AC6" w:rsidRDefault="00725A8D" w:rsidP="00A07AC6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C6">
        <w:rPr>
          <w:rFonts w:ascii="Times New Roman" w:hAnsi="Times New Roman" w:cs="Times New Roman"/>
          <w:b/>
          <w:sz w:val="24"/>
          <w:szCs w:val="24"/>
        </w:rPr>
        <w:t xml:space="preserve"> Организация образовательного процесса в </w:t>
      </w:r>
      <w:r w:rsidR="00C07870" w:rsidRPr="00A07AC6">
        <w:rPr>
          <w:rFonts w:ascii="Times New Roman" w:hAnsi="Times New Roman" w:cs="Times New Roman"/>
          <w:b/>
          <w:bCs/>
          <w:sz w:val="24"/>
          <w:szCs w:val="24"/>
        </w:rPr>
        <w:t>структурном подразделении  МАДОУ «Детский сад «Сказка» - детский сад «Солнышко»</w:t>
      </w:r>
      <w:r w:rsidRPr="00A07AC6">
        <w:rPr>
          <w:rFonts w:ascii="Times New Roman" w:hAnsi="Times New Roman" w:cs="Times New Roman"/>
          <w:b/>
          <w:sz w:val="24"/>
          <w:szCs w:val="24"/>
        </w:rPr>
        <w:t>.</w:t>
      </w:r>
    </w:p>
    <w:p w:rsidR="00185572" w:rsidRPr="00A07AC6" w:rsidRDefault="00185572" w:rsidP="00A07AC6">
      <w:pPr>
        <w:pStyle w:val="2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85572" w:rsidRPr="00A07AC6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2.1. Образовательная деятельность по образовательным программам дошкольного образования в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группах общеразвивающей направленности. В </w:t>
      </w:r>
      <w:r w:rsidR="00816CBD" w:rsidRPr="00A07AC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функционирует </w:t>
      </w:r>
      <w:r w:rsidR="00524672" w:rsidRPr="00A07AC6">
        <w:rPr>
          <w:rFonts w:ascii="Times New Roman" w:hAnsi="Times New Roman" w:cs="Times New Roman"/>
          <w:sz w:val="24"/>
          <w:szCs w:val="24"/>
        </w:rPr>
        <w:t>11</w:t>
      </w:r>
      <w:r w:rsidRPr="00A07AC6">
        <w:rPr>
          <w:rFonts w:ascii="Times New Roman" w:hAnsi="Times New Roman" w:cs="Times New Roman"/>
          <w:sz w:val="24"/>
          <w:szCs w:val="24"/>
        </w:rPr>
        <w:t xml:space="preserve">  групп (</w:t>
      </w:r>
      <w:r w:rsidR="00524672" w:rsidRPr="00A07AC6">
        <w:rPr>
          <w:rFonts w:ascii="Times New Roman" w:hAnsi="Times New Roman" w:cs="Times New Roman"/>
          <w:sz w:val="24"/>
          <w:szCs w:val="24"/>
        </w:rPr>
        <w:t>3 группы</w:t>
      </w:r>
      <w:r w:rsidRPr="00A07AC6">
        <w:rPr>
          <w:rFonts w:ascii="Times New Roman" w:hAnsi="Times New Roman" w:cs="Times New Roman"/>
          <w:sz w:val="24"/>
          <w:szCs w:val="24"/>
        </w:rPr>
        <w:t xml:space="preserve"> для  детей раннего возраста;  </w:t>
      </w:r>
      <w:r w:rsidR="00524672" w:rsidRPr="00A07AC6">
        <w:rPr>
          <w:rFonts w:ascii="Times New Roman" w:hAnsi="Times New Roman" w:cs="Times New Roman"/>
          <w:sz w:val="24"/>
          <w:szCs w:val="24"/>
        </w:rPr>
        <w:t>8</w:t>
      </w:r>
      <w:r w:rsidRPr="00A07AC6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возраста)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572" w:rsidRPr="00A07AC6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2.2. В группах общеразвивающей направленности осуществляется реализация образовательной программы дошкольного образования.</w:t>
      </w:r>
    </w:p>
    <w:p w:rsidR="00835959" w:rsidRPr="00A07AC6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bookmarkStart w:id="0" w:name="sub_18"/>
      <w:r w:rsidR="00835959" w:rsidRPr="00A07AC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в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835959" w:rsidRPr="00A07AC6">
        <w:rPr>
          <w:rFonts w:ascii="Times New Roman" w:eastAsia="Times New Roman" w:hAnsi="Times New Roman" w:cs="Times New Roman"/>
          <w:sz w:val="24"/>
          <w:szCs w:val="24"/>
        </w:rPr>
        <w:t>регламентируется:</w:t>
      </w:r>
    </w:p>
    <w:p w:rsidR="00485C1A" w:rsidRPr="00A07AC6" w:rsidRDefault="00485C1A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5959" w:rsidRPr="00A07AC6">
        <w:rPr>
          <w:rFonts w:ascii="Times New Roman" w:eastAsia="Times New Roman" w:hAnsi="Times New Roman" w:cs="Times New Roman"/>
          <w:sz w:val="24"/>
          <w:szCs w:val="24"/>
        </w:rPr>
        <w:t xml:space="preserve">календарным учебным графиком, разрабатываемым Организацией самостоятельно, утвержденным заведующим 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Учреждения</w:t>
      </w:r>
      <w:r w:rsidRPr="00A07AC6">
        <w:rPr>
          <w:rFonts w:ascii="Times New Roman" w:hAnsi="Times New Roman" w:cs="Times New Roman"/>
          <w:sz w:val="24"/>
          <w:szCs w:val="24"/>
        </w:rPr>
        <w:t>;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959" w:rsidRPr="00A07AC6" w:rsidRDefault="00485C1A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- </w:t>
      </w:r>
      <w:r w:rsidR="00835959" w:rsidRPr="00A07AC6">
        <w:rPr>
          <w:rFonts w:ascii="Times New Roman" w:hAnsi="Times New Roman" w:cs="Times New Roman"/>
          <w:sz w:val="24"/>
          <w:szCs w:val="24"/>
        </w:rPr>
        <w:t xml:space="preserve">учебным планом, расписанием образовательной деятельности, разрабатываемыми  и утверждаемыми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835959" w:rsidRPr="00A07AC6">
        <w:rPr>
          <w:rFonts w:ascii="Times New Roman" w:hAnsi="Times New Roman" w:cs="Times New Roman"/>
          <w:sz w:val="24"/>
          <w:szCs w:val="24"/>
        </w:rPr>
        <w:t>самостоятельно.</w:t>
      </w:r>
      <w:r w:rsidR="00034458" w:rsidRPr="00A0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59" w:rsidRPr="00A07AC6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2.4.</w:t>
      </w:r>
      <w:r w:rsidRPr="00A07AC6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A07AC6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Количество и соотношение возрастных групп де</w:t>
      </w:r>
      <w:r w:rsidR="00B53DA8" w:rsidRPr="00A07AC6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тей в Организации определяется У</w:t>
      </w:r>
      <w:r w:rsidRPr="00A07AC6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правлением образования, исходя из их предельной наполняемости.</w:t>
      </w:r>
    </w:p>
    <w:p w:rsidR="00835959" w:rsidRPr="00A07AC6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2.5. В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816CBD"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принимаются дети в возрасте от 2 месяцев (при наличии условий</w:t>
      </w:r>
      <w:r w:rsidRPr="00A07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до 7 лет.</w:t>
      </w:r>
    </w:p>
    <w:p w:rsidR="00835959" w:rsidRPr="00A07AC6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2.6. Ежедневный утренний прием детей проводится воспитателями и (или) медицинскими работниками в соответствии с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Санитарно-эпидемическими требованиями к устройству, содержанию и организации режима работы  дошкольных образовательных организаций (СанПиН 2.4.1.3049-13).</w:t>
      </w:r>
    </w:p>
    <w:p w:rsidR="00835959" w:rsidRPr="00A07AC6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2.7. После перенесенного заболевания, а также отсутствия более 5 дней (за исключением выходных и праздничных дней) детей принимают в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816CBD"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2.8. Количество детей в группах определяется в соответствии с  Санитарно-эпидемическими требованиями к устройству, содержанию и организации режима работы  дошкольных образовательных учреждений, исходя из расчета площади групповой (игровой) комнаты – для групп раннего возраста  (до 3-х лет) не менее 2,5 метров квадратных на одного ребенка и  для дошкольного возраста (от 3-х до 7-ми лет)  -  не  менее 2,0 метров квадратных на одного ребенка, фактически находящегося в группе.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2.9. Группы  функционируют в режиме сокращенного дня  (с 7 часов 30 минут до 18.00 часов). Режим работы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определен </w:t>
      </w:r>
      <w:r w:rsidR="00D8219A" w:rsidRPr="00A07AC6">
        <w:rPr>
          <w:rFonts w:ascii="Times New Roman" w:eastAsia="Times New Roman" w:hAnsi="Times New Roman" w:cs="Times New Roman"/>
          <w:sz w:val="24"/>
          <w:szCs w:val="24"/>
        </w:rPr>
        <w:t xml:space="preserve">д/с 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по пятидневной рабочей неделе.</w:t>
      </w:r>
    </w:p>
    <w:p w:rsidR="00835959" w:rsidRPr="00A07AC6" w:rsidRDefault="00835959" w:rsidP="00A07AC6">
      <w:pPr>
        <w:tabs>
          <w:tab w:val="left" w:pos="567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2.10. Режим дня и организация воспитательно-образовательного процесса в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определяется  в соответствии с действующими требованиями санитарных правил и норм, утверждается заведующим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Учреждения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, доводится до сведения родителей (законных представителей) воспитанников.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2.11. Режим дня в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от 3 до 7 лет составляет 5,5 – 6 часов.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2.12. Продолжительность прогулки определяется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Учреждением</w:t>
      </w:r>
      <w:r w:rsidR="00D8219A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 зависимости от климатических условий. При температуре воздуха ниже минус 15 градусов и скорости ветра более 7 м/с продолжительность прогулки сокращается.  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2.13.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D8219A" w:rsidRPr="00A07A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организовывает прогулки 2 раза в день: в первую половину дня и во вторую половину дня – после дневного сна или перед уходом детей домой.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2.14. В </w:t>
      </w:r>
      <w:r w:rsidR="00816CBD" w:rsidRPr="00A07AC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организуется прием пищи с интервалом 3-4 часа и дневной сон, продолжительность которого составляет 2 - 2,5 часа.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2.15. На самостоятельную деятельность детей с 3 до 7 лет (игры, подготовка к образовательной деятельности, личная гигиена) в режиме дня отводится не менее 3 – 4 часов.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2.16. Продолжительность непрерывной непосредственно образовательной деятельности для детей раннего возраста от 1,5 до 3 лет  не должна превышать 10 минут; для детей от 3 до 4-х лет – не более 15 минут, для детей от 4 до 5 лет – не более 20 минут, для детей от 5 до 6 лет – не более 25 минут, а для детей от 6 до 7 лет – не более 30 минут.</w:t>
      </w:r>
    </w:p>
    <w:p w:rsidR="00835959" w:rsidRPr="00A07AC6" w:rsidRDefault="00835959" w:rsidP="00A07A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kern w:val="24"/>
          <w:sz w:val="24"/>
          <w:szCs w:val="24"/>
        </w:rPr>
        <w:t>2.17.</w:t>
      </w:r>
      <w:r w:rsidRPr="00A07AC6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 Максимально  допустимый объем  образовательной 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</w:t>
      </w:r>
      <w:r w:rsidRPr="00A07AC6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lastRenderedPageBreak/>
        <w:t>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835959" w:rsidRPr="00A07AC6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2.18.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не более 25-30 минут в день. В середине непосредственно образовательной деятельности статического характера проводятся  физкультурные минутки.</w:t>
      </w:r>
    </w:p>
    <w:p w:rsidR="00835959" w:rsidRPr="00A07AC6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2.19.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в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Учреждении</w:t>
      </w:r>
      <w:r w:rsidR="00D8219A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проводятся физкультурные, музыкальные занятия, ритмика и т.п.</w:t>
      </w:r>
    </w:p>
    <w:p w:rsidR="00835959" w:rsidRPr="00A07AC6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2.20. Физическое воспитание детей в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Учреждении</w:t>
      </w:r>
      <w:r w:rsidR="00D8219A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2.21. Занятия по физическому развитию основной образовательной программы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- в младшей группе – 15 минут,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- в средней группе – 20 минут,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- в старшей группе – 25 минут,</w:t>
      </w:r>
    </w:p>
    <w:p w:rsidR="00835959" w:rsidRPr="00A07AC6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- в подготовительной группе – 30 минут.</w:t>
      </w:r>
    </w:p>
    <w:p w:rsidR="00835959" w:rsidRPr="00A07AC6" w:rsidRDefault="0083595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Один раз в неделю для детей 5-7 лет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D8219A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круглогодично организовывает занятия по физическому развитию детей на открытом воздухе. Такие занятия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D8219A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проводит 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35959" w:rsidRPr="00A07AC6" w:rsidRDefault="0083595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ab/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835959" w:rsidRPr="00A07AC6" w:rsidRDefault="0083595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2.22. Для достижения достаточного объема двигательной активности детей в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Учреждении</w:t>
      </w:r>
      <w:r w:rsidR="00910932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>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35959" w:rsidRPr="00A07AC6" w:rsidRDefault="0083595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В </w:t>
      </w:r>
      <w:r w:rsidR="00816CBD" w:rsidRPr="00A07AC6">
        <w:rPr>
          <w:rFonts w:ascii="Times New Roman" w:hAnsi="Times New Roman" w:cs="Times New Roman"/>
          <w:sz w:val="24"/>
          <w:szCs w:val="24"/>
        </w:rPr>
        <w:t>Учреждении</w:t>
      </w:r>
      <w:r w:rsidR="00910932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iCs/>
          <w:sz w:val="24"/>
          <w:szCs w:val="24"/>
        </w:rPr>
        <w:t xml:space="preserve">  проводится работа по физическому развитию с учетом здоровья детей при постоянном контроле со стороны медицинских работников.</w:t>
      </w:r>
    </w:p>
    <w:p w:rsidR="00835959" w:rsidRPr="00A07AC6" w:rsidRDefault="00835959" w:rsidP="00A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В дни каникул и в летний период непосредственно образовательная деятельность не проводится. Проводятся - спортивные и подвижные игры, спортивные праздники, экскурсии и другие, а также увеличивать продолжительность прогулок.</w:t>
      </w:r>
    </w:p>
    <w:p w:rsidR="009E0FD7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2.23. Порядок комплектования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Учреждения</w:t>
      </w:r>
      <w:r w:rsidR="00910932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детьми определяется Учредителем в соответствии с законодательством Российской Федерации, на основании Положения о порядке комплектования муниципальных дошкольных образовательных учреждений, утвержденном соответствующим муниципальным правовым актом, в зависимости от санитарных норм и условий образовательного процесса, предельной наполняемости, принятой при расчете нормативов бюджетного финансирования.</w:t>
      </w:r>
    </w:p>
    <w:p w:rsidR="00977CBA" w:rsidRPr="00A07AC6" w:rsidRDefault="00E00A6C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Прием</w:t>
      </w:r>
      <w:r w:rsidR="00835959" w:rsidRPr="00A07AC6">
        <w:rPr>
          <w:rFonts w:ascii="Times New Roman" w:hAnsi="Times New Roman" w:cs="Times New Roman"/>
          <w:sz w:val="24"/>
          <w:szCs w:val="24"/>
        </w:rPr>
        <w:t xml:space="preserve"> в </w:t>
      </w:r>
      <w:r w:rsidR="00485DC2" w:rsidRPr="00A07AC6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МАДОУ «Детский сад «Сказка» - детский сад «Солнышко»</w:t>
      </w:r>
      <w:r w:rsidR="00910932" w:rsidRPr="00A07AC6">
        <w:rPr>
          <w:rFonts w:ascii="Times New Roman" w:hAnsi="Times New Roman" w:cs="Times New Roman"/>
          <w:sz w:val="24"/>
          <w:szCs w:val="24"/>
        </w:rPr>
        <w:t xml:space="preserve">  </w:t>
      </w:r>
      <w:r w:rsidR="00835959" w:rsidRPr="00A07AC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67B13" w:rsidRPr="00A07AC6">
        <w:rPr>
          <w:rFonts w:ascii="Times New Roman" w:hAnsi="Times New Roman" w:cs="Times New Roman"/>
          <w:sz w:val="24"/>
          <w:szCs w:val="24"/>
        </w:rPr>
        <w:t>в соответствии с Правилами</w:t>
      </w:r>
      <w:r w:rsidR="009E0FD7" w:rsidRPr="00A07AC6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в МАДОУ «Детский сад «Сказка».</w:t>
      </w:r>
    </w:p>
    <w:p w:rsidR="00350AE4" w:rsidRPr="00A07AC6" w:rsidRDefault="00835959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2.25.</w:t>
      </w:r>
      <w:r w:rsidR="00977CBA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E00A6C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977CBA" w:rsidRPr="00A07A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85DC2" w:rsidRPr="00A0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DC2" w:rsidRPr="00A07AC6">
        <w:rPr>
          <w:rFonts w:ascii="Times New Roman" w:hAnsi="Times New Roman" w:cs="Times New Roman"/>
          <w:sz w:val="24"/>
          <w:szCs w:val="24"/>
        </w:rPr>
        <w:t>структурное подразделение МАДОУ «Детский сад «Сказка» - детский сад «Солнышко»</w:t>
      </w:r>
      <w:r w:rsidR="00977CBA" w:rsidRPr="00A0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301" w:rsidRPr="00A07AC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350AE4" w:rsidRPr="00A07AC6">
        <w:rPr>
          <w:rFonts w:ascii="Times New Roman" w:hAnsi="Times New Roman" w:cs="Times New Roman"/>
          <w:sz w:val="24"/>
          <w:szCs w:val="24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r w:rsidR="007A0301" w:rsidRPr="00A07AC6">
        <w:rPr>
          <w:rFonts w:ascii="Times New Roman" w:hAnsi="Times New Roman" w:cs="Times New Roman"/>
          <w:sz w:val="24"/>
          <w:szCs w:val="24"/>
        </w:rPr>
        <w:t>.</w:t>
      </w:r>
    </w:p>
    <w:p w:rsidR="00350AE4" w:rsidRPr="00A07AC6" w:rsidRDefault="00E00A6C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07AC6">
        <w:rPr>
          <w:rFonts w:ascii="Times New Roman" w:hAnsi="Times New Roman" w:cs="Times New Roman"/>
          <w:sz w:val="24"/>
          <w:szCs w:val="24"/>
        </w:rPr>
        <w:t xml:space="preserve">труктурное подразделение МАДОУ «Детский сад «Сказка» - детский сад «Солнышко» </w:t>
      </w:r>
      <w:r w:rsidR="00350AE4" w:rsidRPr="00A07AC6">
        <w:rPr>
          <w:rFonts w:ascii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43E02" w:rsidRPr="00A07AC6" w:rsidRDefault="00D43E0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2.26.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Прием детей в </w:t>
      </w:r>
      <w:r w:rsidR="00E00A6C">
        <w:rPr>
          <w:rFonts w:ascii="Times New Roman" w:hAnsi="Times New Roman" w:cs="Times New Roman"/>
          <w:sz w:val="24"/>
          <w:szCs w:val="24"/>
        </w:rPr>
        <w:t>с</w:t>
      </w:r>
      <w:r w:rsidR="00E00A6C" w:rsidRPr="00A07AC6">
        <w:rPr>
          <w:rFonts w:ascii="Times New Roman" w:hAnsi="Times New Roman" w:cs="Times New Roman"/>
          <w:sz w:val="24"/>
          <w:szCs w:val="24"/>
        </w:rPr>
        <w:t xml:space="preserve">труктурное подразделение МАДОУ «Детский сад «Сказка» - детский сад «Солнышко»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  производится на основании следующих документов:</w:t>
      </w:r>
    </w:p>
    <w:p w:rsidR="00D43E02" w:rsidRPr="00A07AC6" w:rsidRDefault="00D43E0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заявления родителей (законных представителей);</w:t>
      </w:r>
      <w:r w:rsidR="00E00A6C" w:rsidRPr="00E0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A6C" w:rsidRPr="00A07AC6">
        <w:rPr>
          <w:rFonts w:ascii="Times New Roman" w:eastAsia="Times New Roman" w:hAnsi="Times New Roman" w:cs="Times New Roman"/>
          <w:sz w:val="24"/>
          <w:szCs w:val="24"/>
        </w:rPr>
        <w:t>- копии документов, удостоверяющих личность одного из родителей (законных представителей).</w:t>
      </w:r>
      <w:r w:rsidR="00E00A6C" w:rsidRPr="00A0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E4" w:rsidRPr="00B70288" w:rsidRDefault="00350AE4" w:rsidP="00B7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50AE4" w:rsidRPr="00A07AC6" w:rsidRDefault="00350AE4" w:rsidP="00B7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350AE4" w:rsidRPr="00A07AC6" w:rsidRDefault="00350AE4" w:rsidP="00B7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350AE4" w:rsidRPr="00A07AC6" w:rsidRDefault="00350AE4" w:rsidP="00B7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350AE4" w:rsidRPr="00A07AC6" w:rsidRDefault="00350AE4" w:rsidP="00B7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50AE4" w:rsidRPr="00A07AC6" w:rsidRDefault="00350AE4" w:rsidP="00B7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50AE4" w:rsidRPr="00A07AC6" w:rsidRDefault="00350A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</w:t>
      </w:r>
      <w:r w:rsidR="00A07AC6">
        <w:rPr>
          <w:rFonts w:ascii="Times New Roman" w:hAnsi="Times New Roman" w:cs="Times New Roman"/>
          <w:sz w:val="24"/>
          <w:szCs w:val="24"/>
        </w:rPr>
        <w:t>ании медицинского заключения</w:t>
      </w:r>
      <w:r w:rsidRPr="00A07AC6">
        <w:rPr>
          <w:rFonts w:ascii="Times New Roman" w:hAnsi="Times New Roman" w:cs="Times New Roman"/>
          <w:sz w:val="24"/>
          <w:szCs w:val="24"/>
        </w:rPr>
        <w:t>.</w:t>
      </w:r>
    </w:p>
    <w:p w:rsidR="00350AE4" w:rsidRPr="00A07AC6" w:rsidRDefault="00350A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350AE4" w:rsidRPr="00A07AC6" w:rsidRDefault="00350A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50AE4" w:rsidRPr="00A07AC6" w:rsidRDefault="00350A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50AE4" w:rsidRPr="00A07AC6" w:rsidRDefault="00350A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0AE4" w:rsidRPr="00A07AC6" w:rsidRDefault="00350A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0AE4" w:rsidRDefault="00350A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50FE4" w:rsidRPr="00A07AC6" w:rsidRDefault="00750FE4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E4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одного из родителей (законных представителей).</w:t>
      </w:r>
    </w:p>
    <w:p w:rsidR="00D912C7" w:rsidRPr="00A07AC6" w:rsidRDefault="00835959" w:rsidP="00A07AC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2.27</w:t>
      </w:r>
      <w:r w:rsidRPr="00A07AC6">
        <w:rPr>
          <w:rFonts w:ascii="Times New Roman" w:hAnsi="Times New Roman" w:cs="Times New Roman"/>
          <w:b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F017FA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506834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485DC2" w:rsidRPr="00A07AC6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МАДОУ «Детский сад «Сказка» - детский сад «Солнышко» 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</w:t>
      </w:r>
      <w:r w:rsidR="000E6735" w:rsidRPr="00A07AC6">
        <w:rPr>
          <w:rFonts w:ascii="Times New Roman" w:hAnsi="Times New Roman" w:cs="Times New Roman"/>
          <w:sz w:val="24"/>
          <w:szCs w:val="24"/>
        </w:rPr>
        <w:t>тсутствия в нем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</w:t>
      </w:r>
      <w:r w:rsidR="000E6735" w:rsidRPr="00A07AC6">
        <w:rPr>
          <w:rFonts w:ascii="Times New Roman" w:hAnsi="Times New Roman" w:cs="Times New Roman"/>
          <w:sz w:val="24"/>
          <w:szCs w:val="24"/>
        </w:rPr>
        <w:t>.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</w:t>
      </w:r>
      <w:r w:rsidR="00116AD9" w:rsidRPr="00A07AC6">
        <w:rPr>
          <w:rFonts w:ascii="Times New Roman" w:hAnsi="Times New Roman" w:cs="Times New Roman"/>
          <w:sz w:val="24"/>
          <w:szCs w:val="24"/>
        </w:rPr>
        <w:t>ательную организацию обращаются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BC0265">
        <w:rPr>
          <w:rFonts w:ascii="Times New Roman" w:hAnsi="Times New Roman" w:cs="Times New Roman"/>
          <w:sz w:val="24"/>
          <w:szCs w:val="24"/>
        </w:rPr>
        <w:t>непосредственно в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осуществляющий управление в сфере образования</w:t>
      </w:r>
      <w:r w:rsidR="00116AD9" w:rsidRPr="00A07AC6">
        <w:rPr>
          <w:rFonts w:ascii="Times New Roman" w:hAnsi="Times New Roman" w:cs="Times New Roman"/>
          <w:sz w:val="24"/>
          <w:szCs w:val="24"/>
        </w:rPr>
        <w:t>.</w:t>
      </w:r>
    </w:p>
    <w:p w:rsid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2.28. Прием в</w:t>
      </w:r>
      <w:r w:rsidR="00910932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0265">
        <w:rPr>
          <w:rFonts w:ascii="Times New Roman" w:hAnsi="Times New Roman" w:cs="Times New Roman"/>
          <w:sz w:val="24"/>
          <w:szCs w:val="24"/>
        </w:rPr>
        <w:t>с</w:t>
      </w:r>
      <w:r w:rsidR="00BC0265" w:rsidRPr="00A07AC6">
        <w:rPr>
          <w:rFonts w:ascii="Times New Roman" w:hAnsi="Times New Roman" w:cs="Times New Roman"/>
          <w:sz w:val="24"/>
          <w:szCs w:val="24"/>
        </w:rPr>
        <w:t xml:space="preserve">труктурное подразделение МАДОУ «Детский сад «Сказка» - детский сад «Солнышко»  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детей, имеющих отклонения в развитии и определение периода их  пребывания в нем производятся в соответствии с заключением психолого-медико-педагогической комиссии, при наличии условий для организации коррекционной работы в Учреждении.</w:t>
      </w:r>
    </w:p>
    <w:p w:rsidR="00D912C7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2.29. </w:t>
      </w:r>
      <w:r w:rsidR="0009121A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836B87" w:rsidRPr="00A07AC6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09121A" w:rsidRPr="00A07AC6">
        <w:rPr>
          <w:rFonts w:ascii="Times New Roman" w:hAnsi="Times New Roman" w:cs="Times New Roman"/>
          <w:sz w:val="24"/>
          <w:szCs w:val="24"/>
        </w:rPr>
        <w:t xml:space="preserve">МАДОУ «Детский сад «Сказка» - </w:t>
      </w:r>
      <w:r w:rsidR="00836B87" w:rsidRPr="00A07AC6">
        <w:rPr>
          <w:rFonts w:ascii="Times New Roman" w:hAnsi="Times New Roman" w:cs="Times New Roman"/>
          <w:sz w:val="24"/>
          <w:szCs w:val="24"/>
        </w:rPr>
        <w:t>детский сад</w:t>
      </w:r>
      <w:r w:rsidR="0009121A" w:rsidRPr="00A07AC6">
        <w:rPr>
          <w:rFonts w:ascii="Times New Roman" w:hAnsi="Times New Roman" w:cs="Times New Roman"/>
          <w:sz w:val="24"/>
          <w:szCs w:val="24"/>
        </w:rPr>
        <w:t xml:space="preserve"> «Солнышко», </w:t>
      </w:r>
      <w:r w:rsidR="00BC0265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</w:t>
      </w:r>
      <w:r w:rsidR="00D912C7" w:rsidRPr="00A07AC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="0009121A" w:rsidRPr="00A0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C7" w:rsidRPr="00A07AC6" w:rsidRDefault="00835959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2.30. </w:t>
      </w:r>
      <w:r w:rsidR="0009121A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485DC2" w:rsidRPr="00A07AC6">
        <w:rPr>
          <w:rFonts w:ascii="Times New Roman" w:hAnsi="Times New Roman" w:cs="Times New Roman"/>
          <w:sz w:val="24"/>
          <w:szCs w:val="24"/>
        </w:rPr>
        <w:t>Структурное подразделение МАДОУ «Детский сад «Сказка» - детский сад «Солнышко»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485DC2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D912C7" w:rsidRPr="00A07AC6">
        <w:rPr>
          <w:rFonts w:ascii="Times New Roman" w:hAnsi="Times New Roman" w:cs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2.31. Отношение между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Учреждением</w:t>
      </w:r>
      <w:r w:rsidR="00910932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и родителями (законными представителями) регулируются договором о взаимоотношениях между ними, подписание которого является обязательным для обеих сторон.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2.32.Тестирование детей при приеме в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, переводе в следующую возрастную группу не проводится. 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2.33. За ребенком сохраняется место в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Учреждении</w:t>
      </w:r>
      <w:r w:rsidR="00910932" w:rsidRPr="00A07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в случае болезни, в летний период, во время отпуска родителей  сроком на 75 дней.</w:t>
      </w:r>
    </w:p>
    <w:p w:rsidR="00835959" w:rsidRPr="00A07AC6" w:rsidRDefault="00835959" w:rsidP="00A0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Особые случаи  сохранения места за ребенком в </w:t>
      </w:r>
      <w:r w:rsidR="00F24430" w:rsidRPr="00A07AC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оговариваются в родительском договоре.</w:t>
      </w:r>
    </w:p>
    <w:p w:rsidR="00A07AC6" w:rsidRDefault="00835959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2.34. </w:t>
      </w:r>
      <w:r w:rsidR="007558F7" w:rsidRPr="00A07AC6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</w:t>
      </w:r>
      <w:r w:rsidR="005644ED" w:rsidRPr="00A07AC6">
        <w:rPr>
          <w:rFonts w:ascii="Times New Roman" w:hAnsi="Times New Roman" w:cs="Times New Roman"/>
          <w:sz w:val="24"/>
          <w:szCs w:val="24"/>
        </w:rPr>
        <w:t xml:space="preserve"> (воспитанника)</w:t>
      </w:r>
      <w:r w:rsidR="007558F7" w:rsidRPr="00A07AC6">
        <w:rPr>
          <w:rFonts w:ascii="Times New Roman" w:hAnsi="Times New Roman" w:cs="Times New Roman"/>
          <w:sz w:val="24"/>
          <w:szCs w:val="24"/>
        </w:rPr>
        <w:t xml:space="preserve"> из </w:t>
      </w:r>
      <w:r w:rsidR="00BC026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BC0265" w:rsidRPr="00A07AC6">
        <w:rPr>
          <w:rFonts w:ascii="Times New Roman" w:hAnsi="Times New Roman" w:cs="Times New Roman"/>
          <w:sz w:val="24"/>
          <w:szCs w:val="24"/>
        </w:rPr>
        <w:t>МАДОУ «Детский сад «Сказка» - детский сад «Солнышко»</w:t>
      </w:r>
      <w:r w:rsidR="00BC0265">
        <w:rPr>
          <w:rFonts w:ascii="Times New Roman" w:hAnsi="Times New Roman" w:cs="Times New Roman"/>
          <w:sz w:val="24"/>
          <w:szCs w:val="24"/>
        </w:rPr>
        <w:t>, осуществляющего</w:t>
      </w:r>
      <w:r w:rsidR="007558F7" w:rsidRPr="00A07AC6">
        <w:rPr>
          <w:rFonts w:ascii="Times New Roman" w:hAnsi="Times New Roman" w:cs="Times New Roman"/>
          <w:sz w:val="24"/>
          <w:szCs w:val="24"/>
        </w:rPr>
        <w:t xml:space="preserve"> </w:t>
      </w:r>
      <w:r w:rsidR="00A07AC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  </w:t>
      </w:r>
    </w:p>
    <w:p w:rsidR="00A07AC6" w:rsidRDefault="007558F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7558F7" w:rsidRPr="00A07AC6" w:rsidRDefault="007558F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настоящей статьи.</w:t>
      </w:r>
    </w:p>
    <w:p w:rsidR="007558F7" w:rsidRPr="00A07AC6" w:rsidRDefault="007558F7" w:rsidP="00BC0265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Образовательные отношения могут быть прекращены досрочно в следующих случаях:</w:t>
      </w:r>
    </w:p>
    <w:p w:rsidR="007558F7" w:rsidRPr="00A07AC6" w:rsidRDefault="007558F7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1) по инициативе родителей (законных представителей) несовершеннолетнего обучающегося</w:t>
      </w:r>
      <w:r w:rsidR="00FE7100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(воспитанника)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>, в том числе в случае перевода обучающегося</w:t>
      </w:r>
      <w:r w:rsidR="00FE7100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(воспитанника)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35959" w:rsidRPr="00A07AC6" w:rsidRDefault="007558F7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2) по обстоятельствам, не зависящим от воли обучающегося</w:t>
      </w:r>
      <w:r w:rsidR="001A1075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(воспитанника)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или родителей (законных представителей) несовершеннолетнего обучающегося</w:t>
      </w:r>
      <w:r w:rsidR="001A1075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(воспитанниками)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2.35. Перевод детей в другое образовательное учреждение осуществляется при наличии свободных мест в </w:t>
      </w:r>
      <w:r w:rsidR="00F24430" w:rsidRPr="00A07AC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по письменному заявлению родителей (законных представителей).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2.36. В зависимости от потребностей населения возможна организация групп кратковременного пребывания детей в </w:t>
      </w:r>
      <w:r w:rsidR="00910932" w:rsidRPr="00A07AC6">
        <w:rPr>
          <w:rFonts w:ascii="Times New Roman" w:eastAsia="Times New Roman" w:hAnsi="Times New Roman" w:cs="Times New Roman"/>
          <w:sz w:val="24"/>
          <w:szCs w:val="24"/>
        </w:rPr>
        <w:t xml:space="preserve">д/с 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(от 3 до 4 часов в день). Наполняемость данных групп устанавливается с учетом санитарно – эпидемиологических правил и нормативов, зависит от наличия условий в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F24430" w:rsidRPr="00A0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и наличия финансирования.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2.37. Установление родительской платы, взимаемой с родителей, а также компенсации части родительской платы за содержание ребенка в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Учреждении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, производится в соответствии с законодательством Российской Федерации, муниципальными нормативно-правовыми актами Артинского городского округа.</w:t>
      </w:r>
    </w:p>
    <w:p w:rsidR="00835959" w:rsidRPr="00A07AC6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2.38.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Учреждение</w:t>
      </w:r>
      <w:r w:rsidR="00F24430" w:rsidRPr="00A0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>работает 5 дней в неделю:  с 07.30 до 18.00 (в предпраздничные дни -  с 07.30 до 17.00). Выходные: суббота, воскресенье, праздничные дни, установленные трудовым законодательством Российской Федерации.</w:t>
      </w:r>
    </w:p>
    <w:p w:rsidR="00917E5D" w:rsidRDefault="00835959" w:rsidP="00BC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185572" w:rsidRPr="00A07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870" w:rsidRPr="00A07AC6">
        <w:rPr>
          <w:rFonts w:ascii="Times New Roman" w:eastAsia="Times New Roman" w:hAnsi="Times New Roman" w:cs="Times New Roman"/>
          <w:sz w:val="24"/>
          <w:szCs w:val="24"/>
        </w:rPr>
        <w:t>39</w:t>
      </w:r>
      <w:r w:rsidR="00185572" w:rsidRPr="00A07AC6">
        <w:rPr>
          <w:rFonts w:ascii="Times New Roman" w:eastAsia="Times New Roman" w:hAnsi="Times New Roman" w:cs="Times New Roman"/>
          <w:sz w:val="24"/>
          <w:szCs w:val="24"/>
        </w:rPr>
        <w:t xml:space="preserve">. Дисциплина в </w:t>
      </w:r>
      <w:r w:rsidR="00F24430" w:rsidRPr="00A07AC6">
        <w:rPr>
          <w:rFonts w:ascii="Times New Roman" w:hAnsi="Times New Roman" w:cs="Times New Roman"/>
          <w:sz w:val="24"/>
          <w:szCs w:val="24"/>
        </w:rPr>
        <w:t>Учреждении</w:t>
      </w:r>
      <w:r w:rsidR="00185572" w:rsidRPr="00A07AC6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воспитанников, их родителей (законных представителей), педагогических и иных работников. Применение методов физического  и психического насилия по отношению к воспитанникам не допускается.</w:t>
      </w:r>
      <w:bookmarkEnd w:id="0"/>
    </w:p>
    <w:p w:rsidR="00BC0265" w:rsidRDefault="00BC0265" w:rsidP="00BC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E5D" w:rsidRDefault="00917E5D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E5D" w:rsidRDefault="00917E5D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572" w:rsidRPr="00A07AC6" w:rsidRDefault="00667583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5572" w:rsidRPr="00A07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572" w:rsidRPr="00A07AC6">
        <w:rPr>
          <w:rFonts w:ascii="Times New Roman" w:eastAsia="Times New Roman" w:hAnsi="Times New Roman" w:cs="Times New Roman"/>
          <w:b/>
          <w:sz w:val="24"/>
          <w:szCs w:val="24"/>
        </w:rPr>
        <w:t>Участники образовательных отношений</w:t>
      </w:r>
    </w:p>
    <w:p w:rsidR="00185572" w:rsidRPr="00A07AC6" w:rsidRDefault="00185572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6ED" w:rsidRPr="00A07AC6" w:rsidRDefault="002F46ED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BE73D2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частники образовательных отношений </w:t>
      </w:r>
      <w:r w:rsidR="00BE73D2" w:rsidRPr="00A07AC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</w:t>
      </w:r>
      <w:r w:rsidR="00BE73D2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(воспитанники)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, родители (законные представители) </w:t>
      </w:r>
      <w:r w:rsidR="00BE73D2" w:rsidRPr="00A07AC6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, педагогические работники и их представители, </w:t>
      </w:r>
      <w:r w:rsidR="00BE73D2" w:rsidRPr="00A07AC6">
        <w:rPr>
          <w:rFonts w:ascii="Times New Roman" w:hAnsi="Times New Roman" w:cs="Times New Roman"/>
          <w:sz w:val="24"/>
          <w:szCs w:val="24"/>
          <w:lang w:val="ru-RU"/>
        </w:rPr>
        <w:t>образовательная организация (учреждение)</w:t>
      </w:r>
      <w:r w:rsidR="00BC02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3.2. Взаимоотношения участников образовательного процесса строятся на основе сотрудничества, уважения личности ребенка и предоставления ему свободы развития в соответствии  с индивидуальными особенностями, приоритета общечеловеческих ценностей.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3.3. Родители (законные представители) являются первыми педагогами и несут ответственность за воспитание и развитие своего ребенка. Они обязаны заложить основы физического, нравственного и интеллектуального развития личности в раннем детском возрасте.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3.4. Установление платы, взимаемой с родителей (законных представителей) за содержание ребенка в Учреждении производится в соответствии с законодательством Российской Федерации, размер оплаты утверждается соответствующим муниципальным правовым актом.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3.5.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3.6. Учреждение обеспечивает права каждого ребенка в соответствии с Конвенцией о правах ребенка, принятой 44-й сессией Генеральной Ассамблеи ООН и действующим законодательством Российской Федерации.</w:t>
      </w:r>
    </w:p>
    <w:p w:rsidR="007558F7" w:rsidRPr="00A07AC6" w:rsidRDefault="002F46ED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7558F7" w:rsidRPr="00A07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8F7" w:rsidRPr="00A07AC6">
        <w:rPr>
          <w:rFonts w:ascii="Times New Roman" w:hAnsi="Times New Roman" w:cs="Times New Roman"/>
          <w:bCs/>
          <w:sz w:val="24"/>
          <w:szCs w:val="24"/>
        </w:rPr>
        <w:t>Основные права</w:t>
      </w:r>
      <w:r w:rsidR="007558F7" w:rsidRPr="00A07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8F7" w:rsidRPr="00A07AC6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290E0D" w:rsidRPr="00A07AC6">
        <w:rPr>
          <w:rFonts w:ascii="Times New Roman" w:hAnsi="Times New Roman" w:cs="Times New Roman"/>
          <w:bCs/>
          <w:sz w:val="24"/>
          <w:szCs w:val="24"/>
        </w:rPr>
        <w:t xml:space="preserve"> (воспитанников)</w:t>
      </w:r>
      <w:r w:rsidR="007558F7" w:rsidRPr="00A07AC6">
        <w:rPr>
          <w:rFonts w:ascii="Times New Roman" w:hAnsi="Times New Roman" w:cs="Times New Roman"/>
          <w:bCs/>
          <w:sz w:val="24"/>
          <w:szCs w:val="24"/>
        </w:rPr>
        <w:t xml:space="preserve"> и меры их социальной поддержки и стимулирования</w:t>
      </w:r>
    </w:p>
    <w:p w:rsidR="00BC0265" w:rsidRPr="00A07AC6" w:rsidRDefault="007558F7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1. Обучающимся</w:t>
      </w:r>
      <w:r w:rsidR="005B6291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(воспитанникам)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 академические права на:</w:t>
      </w:r>
    </w:p>
    <w:p w:rsidR="005B6291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558F7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5B6291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B6291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558F7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558F7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пользование в порядке, установленном локальными нормативными актами, лечебно-оздоровительной инфраструктурой;</w:t>
      </w:r>
    </w:p>
    <w:p w:rsidR="007558F7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558F7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опубликование своих работ в изданиях образовательной организации на бесплатной основе;</w:t>
      </w:r>
    </w:p>
    <w:p w:rsidR="007558F7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7558F7" w:rsidRPr="00A07AC6" w:rsidRDefault="005B6291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7558F7" w:rsidRPr="00A07AC6" w:rsidRDefault="007558F7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2. Обучающимся</w:t>
      </w:r>
      <w:r w:rsidR="005B6291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(воспитанникам)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 следующие меры социальной поддержки и стимулирования:</w:t>
      </w:r>
    </w:p>
    <w:p w:rsidR="007558F7" w:rsidRPr="00A07AC6" w:rsidRDefault="00DC4F2D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558F7" w:rsidRPr="00A07AC6" w:rsidRDefault="00DC4F2D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) обеспечение местами в интернатах, а также предоставление в соответствии с настоящим </w:t>
      </w:r>
      <w:r w:rsidR="005B6291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DC4F2D" w:rsidRPr="00DC4F2D" w:rsidRDefault="00DC4F2D" w:rsidP="00DC4F2D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C4F2D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(воспитанники)</w:t>
      </w:r>
      <w:r w:rsidRPr="00DC4F2D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DC4F2D" w:rsidRDefault="00DC4F2D" w:rsidP="00DC4F2D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DC4F2D">
        <w:rPr>
          <w:rFonts w:ascii="Times New Roman" w:hAnsi="Times New Roman" w:cs="Times New Roman"/>
          <w:sz w:val="24"/>
          <w:szCs w:val="24"/>
          <w:lang w:val="ru-RU"/>
        </w:rPr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558F7" w:rsidRPr="00A07AC6" w:rsidRDefault="00DC4F2D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7558F7" w:rsidRPr="00A07AC6">
        <w:rPr>
          <w:rFonts w:ascii="Times New Roman" w:hAnsi="Times New Roman" w:cs="Times New Roman"/>
          <w:sz w:val="24"/>
          <w:szCs w:val="24"/>
          <w:lang w:val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64134" w:rsidRPr="005D3FF6" w:rsidRDefault="008807B2" w:rsidP="005D3F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564134" w:rsidRPr="00A07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134" w:rsidRPr="00A07AC6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564134" w:rsidRPr="00A07AC6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дать ребенку дошкольное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64134" w:rsidRPr="00A07AC6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64134" w:rsidRPr="00A07AC6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64134" w:rsidRPr="00A07AC6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защищать права и законные интересы обучающихся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(воспитанников)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4134" w:rsidRPr="00A07AC6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получать информацию о всех видах планируемых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обследований (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психолого-педагогических) обучающихся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(воспитанников)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(воспитанников)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46ED" w:rsidRPr="00A07AC6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4134" w:rsidRPr="00A07AC6">
        <w:rPr>
          <w:rFonts w:ascii="Times New Roman" w:hAnsi="Times New Roman" w:cs="Times New Roman"/>
          <w:sz w:val="24"/>
          <w:szCs w:val="24"/>
          <w:lang w:val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64134" w:rsidRPr="005D3FF6" w:rsidRDefault="005D3FF6" w:rsidP="00A07A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134" w:rsidRPr="00A07AC6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564134" w:rsidRPr="00A07AC6" w:rsidRDefault="00564134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1) обеспечить получение детьми общего образования;</w:t>
      </w:r>
    </w:p>
    <w:p w:rsidR="00564134" w:rsidRPr="00A07AC6" w:rsidRDefault="00564134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F46ED" w:rsidRPr="00A07AC6" w:rsidRDefault="00564134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3) уважать честь и достоинство обучающихся</w:t>
      </w:r>
      <w:r w:rsidR="0089153F"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(воспитанников)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и работников организации, осуществляющей образовательную деятельность.</w:t>
      </w:r>
    </w:p>
    <w:p w:rsidR="002F46ED" w:rsidRPr="00A07AC6" w:rsidRDefault="002F46ED" w:rsidP="00A07AC6">
      <w:pPr>
        <w:pStyle w:val="ConsPlusNormal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7AC6">
        <w:rPr>
          <w:rFonts w:ascii="Times New Roman" w:eastAsia="Times New Roman" w:hAnsi="Times New Roman" w:cs="Times New Roman"/>
          <w:kern w:val="0"/>
          <w:sz w:val="24"/>
          <w:szCs w:val="24"/>
        </w:rPr>
        <w:t>3.10. Порядок комплектования персонала Учреждения регламентируется Уставом.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3.11. Педагогические работники принимаются в Учреждение на работу в соответствии с действующим законодательством Российской Федерации.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3.12. Права работников дошкольного образовательного учреждения и меры их социальной поддержки определяются законодательством Российской Федерации, настоящим Уставом и трудовым договором.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3.13. Работники Учреждения имеют право: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выбирать, разрабатывать и принимать общеобразовательные программы (в том числе авторские);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применять передовые методики обучения и воспитания, учебные пособия и материалы;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аттестоваться на соответствующую квалификационную категорию;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участвовать в научно-экспериментальной работе Учреждения;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распространять свой опыт, получивший научное обоснование, среди педагогических работников;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на длительный отпуск сроком до одного года не реже чем через каждые десять лет непрерывной педагогической деятельности, порядок и условия предоставления которого определяются Учредителем;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на сокращенную рабочую неделю;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на досрочное назначение страховой пенсии по старости, в связи с осуществлением педагогической деятельности в учреждениях для детей, в соответствии с действующим законодательством Российской Федерации;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получать социальные льготы и гарантии, установленные законодательством Российской Федерации;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 на участие в управлении Учреждением в порядке, определяемым настоящим Уставом;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на защиту своей профессиональной чести, достоинства и деловой репутации;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 - повышать свою квалификацию, профессиональное мастерство;</w:t>
      </w:r>
    </w:p>
    <w:p w:rsidR="002F46ED" w:rsidRPr="00A07AC6" w:rsidRDefault="002F46ED" w:rsidP="00A0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- иные права, предусмотренные действующим законодательством.</w:t>
      </w:r>
    </w:p>
    <w:p w:rsidR="00917E5D" w:rsidRDefault="002F46ED" w:rsidP="00917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9E6B03" w:rsidRPr="00A07AC6">
        <w:rPr>
          <w:rFonts w:ascii="Times New Roman" w:hAnsi="Times New Roman" w:cs="Times New Roman"/>
          <w:bCs/>
          <w:sz w:val="24"/>
          <w:szCs w:val="24"/>
        </w:rPr>
        <w:t>Правовой статус педагогических работников. Права и свободы педагогических работников, гарантии их реализации</w:t>
      </w:r>
      <w:r w:rsidR="00786497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B03" w:rsidRPr="00A07AC6" w:rsidRDefault="009E6B03" w:rsidP="0091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</w:t>
      </w:r>
      <w:r w:rsidRPr="00A07AC6">
        <w:rPr>
          <w:rFonts w:ascii="Times New Roman" w:hAnsi="Times New Roman" w:cs="Times New Roman"/>
          <w:sz w:val="24"/>
          <w:szCs w:val="24"/>
        </w:rPr>
        <w:lastRenderedPageBreak/>
        <w:t>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Обязанности и ответственность педагогических работников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1. Педагогические работники обязаны: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2) соблюдать правовые, нравственные и этические нормы, следовать требованиям профессиональной этики;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3) уважать честь и достоинство обучающихся </w:t>
      </w:r>
      <w:r w:rsidR="005D3FF6">
        <w:rPr>
          <w:rFonts w:ascii="Times New Roman" w:hAnsi="Times New Roman" w:cs="Times New Roman"/>
          <w:sz w:val="24"/>
          <w:szCs w:val="24"/>
          <w:lang w:val="ru-RU"/>
        </w:rPr>
        <w:t xml:space="preserve">(воспитанников) 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>и других участников образовательных отношений;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4) развивать у обучающихся</w:t>
      </w:r>
      <w:r w:rsidR="005D3FF6">
        <w:rPr>
          <w:rFonts w:ascii="Times New Roman" w:hAnsi="Times New Roman" w:cs="Times New Roman"/>
          <w:sz w:val="24"/>
          <w:szCs w:val="24"/>
          <w:lang w:val="ru-RU"/>
        </w:rPr>
        <w:t xml:space="preserve"> (воспитанников)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</w:t>
      </w:r>
      <w:r w:rsidR="005D3FF6">
        <w:rPr>
          <w:rFonts w:ascii="Times New Roman" w:hAnsi="Times New Roman" w:cs="Times New Roman"/>
          <w:sz w:val="24"/>
          <w:szCs w:val="24"/>
          <w:lang w:val="ru-RU"/>
        </w:rPr>
        <w:t xml:space="preserve">(воспитанников) 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>культуру здорового и безопасного образа жизни;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 xml:space="preserve">6) учитывать особенности психофизического развития обучающихся </w:t>
      </w:r>
      <w:r w:rsidR="005D3FF6">
        <w:rPr>
          <w:rFonts w:ascii="Times New Roman" w:hAnsi="Times New Roman" w:cs="Times New Roman"/>
          <w:sz w:val="24"/>
          <w:szCs w:val="24"/>
          <w:lang w:val="ru-RU"/>
        </w:rPr>
        <w:t xml:space="preserve">(воспитанников) </w:t>
      </w:r>
      <w:r w:rsidRPr="00A07AC6">
        <w:rPr>
          <w:rFonts w:ascii="Times New Roman" w:hAnsi="Times New Roman" w:cs="Times New Roman"/>
          <w:sz w:val="24"/>
          <w:szCs w:val="24"/>
          <w:lang w:val="ru-RU"/>
        </w:rPr>
        <w:t>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7) систематически повышать свой профессиональный уровень;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E6B03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64134" w:rsidRPr="00A07AC6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AC6">
        <w:rPr>
          <w:rFonts w:ascii="Times New Roman" w:hAnsi="Times New Roman" w:cs="Times New Roman"/>
          <w:sz w:val="24"/>
          <w:szCs w:val="24"/>
          <w:lang w:val="ru-RU"/>
        </w:rPr>
        <w:t>11) соблюдать устав образовательной организации, положение о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3.15. За нарушения настоящего Устава, Правил внутреннего трудового распорядка, должностной инструкции, иных локальных правовых актов Учреждения на педагогических работников могут быть наложены дисциплинарные взыскания в соответствии с  трудовым законодательством Российской Федерации.</w:t>
      </w:r>
    </w:p>
    <w:p w:rsidR="002F46ED" w:rsidRPr="00A07AC6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3.16. Помимо оснований, предусмотренных Трудовым кодексом РФ и иными федеральными законами, основаниями прекращения трудового договора с педагогическим работником являются:</w:t>
      </w:r>
    </w:p>
    <w:p w:rsidR="002F46ED" w:rsidRPr="00A07AC6" w:rsidRDefault="002F46ED" w:rsidP="00A0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1) повторное в течение одного года грубое нарушение устава организации, осуществляющей образовательную деятельность;</w:t>
      </w:r>
    </w:p>
    <w:p w:rsidR="002F46ED" w:rsidRPr="00A07AC6" w:rsidRDefault="002F46ED" w:rsidP="00A0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sz w:val="24"/>
          <w:szCs w:val="24"/>
        </w:rPr>
        <w:t>2) применение, в том числе однократное, методов воспитания, связанных с физическим и (или) пси</w:t>
      </w:r>
      <w:r w:rsidR="005D3FF6">
        <w:rPr>
          <w:rFonts w:ascii="Times New Roman" w:eastAsia="Times New Roman" w:hAnsi="Times New Roman" w:cs="Times New Roman"/>
          <w:sz w:val="24"/>
          <w:szCs w:val="24"/>
        </w:rPr>
        <w:t>хическим насилием над личностью</w:t>
      </w:r>
      <w:r w:rsidRPr="00A07AC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воспитанника.</w:t>
      </w:r>
    </w:p>
    <w:p w:rsidR="00185572" w:rsidRPr="00A07AC6" w:rsidRDefault="00185572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72" w:rsidRPr="00A07AC6" w:rsidRDefault="008F4FA6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85572" w:rsidRPr="00A07AC6">
        <w:rPr>
          <w:rFonts w:ascii="Times New Roman" w:eastAsia="Times New Roman" w:hAnsi="Times New Roman" w:cs="Times New Roman"/>
          <w:b/>
          <w:sz w:val="24"/>
          <w:szCs w:val="24"/>
        </w:rPr>
        <w:t xml:space="preserve">. Управление </w:t>
      </w:r>
      <w:r w:rsidR="00275B57" w:rsidRPr="00A07AC6">
        <w:rPr>
          <w:rFonts w:ascii="Times New Roman" w:eastAsia="Times New Roman" w:hAnsi="Times New Roman" w:cs="Times New Roman"/>
          <w:b/>
          <w:sz w:val="24"/>
          <w:szCs w:val="24"/>
        </w:rPr>
        <w:t>детским садом</w:t>
      </w:r>
    </w:p>
    <w:p w:rsidR="00185572" w:rsidRPr="00A07AC6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 xml:space="preserve">.1.  Органами управления </w:t>
      </w:r>
      <w:r w:rsidR="00F24430" w:rsidRPr="00A07AC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75B57" w:rsidRPr="00A07AC6">
        <w:rPr>
          <w:rFonts w:ascii="Times New Roman" w:hAnsi="Times New Roman" w:cs="Times New Roman"/>
          <w:sz w:val="24"/>
          <w:szCs w:val="24"/>
        </w:rPr>
        <w:t>являются: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Наблюдательный совет;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Заведующий;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lastRenderedPageBreak/>
        <w:t>- Общее собрание трудового коллектива;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Родительский комитет Учреждения.</w:t>
      </w:r>
    </w:p>
    <w:p w:rsidR="00275B57" w:rsidRPr="00A07AC6" w:rsidRDefault="008F4FA6" w:rsidP="00A07AC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2</w:t>
      </w:r>
      <w:r w:rsidR="00275B57" w:rsidRPr="00A07AC6">
        <w:rPr>
          <w:rFonts w:ascii="Times New Roman" w:hAnsi="Times New Roman" w:cs="Times New Roman"/>
          <w:sz w:val="24"/>
          <w:szCs w:val="24"/>
        </w:rPr>
        <w:t>. Компетенция Наблюдательного совета. Наблюдательный совет Учреждения рассматривает: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предложения Учредителя или руководителя Учреждения о внесении изменений в Устав Учреждения;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предложения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предложения Учредителя или руководителя Учреждения о реорганизации Учреждения  или о его ликвидации;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предложения Собственника,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проект плана финансово-хозяйственной деятельности Учреждения;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по представлению руководителя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предложения руководителя Учреждения о совершении сделок по распоряжению имуществом, которым в соответствии с частями 2 и 6 статьи 3 Федерального закона «Об автономных учреждениях» Учреждение не вправе распоряжаться самостоятельно;</w:t>
      </w:r>
    </w:p>
    <w:p w:rsidR="00275B57" w:rsidRPr="00A07AC6" w:rsidRDefault="00275B57" w:rsidP="00A07AC6">
      <w:pPr>
        <w:pStyle w:val="ConsPlusNonforma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предложения руководителя Учреждения о совершении крупных сделок;</w:t>
      </w:r>
    </w:p>
    <w:p w:rsidR="00275B57" w:rsidRPr="00A07AC6" w:rsidRDefault="00275B57" w:rsidP="00A07AC6">
      <w:pPr>
        <w:pStyle w:val="ConsPlusNonformat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10) предложения руководителя Учреждения о совершении сделок, в совершении  которых имеется заинтересованность;     </w:t>
      </w:r>
    </w:p>
    <w:p w:rsidR="00275B57" w:rsidRPr="00A07AC6" w:rsidRDefault="00275B57" w:rsidP="00A07AC6">
      <w:pPr>
        <w:pStyle w:val="ConsPlusNonformat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 предложения руководителя Учреждения о выборе кредитных организаций, в которых Учреждение может открыть банковские счета;</w:t>
      </w:r>
    </w:p>
    <w:p w:rsidR="00275B57" w:rsidRPr="00A07AC6" w:rsidRDefault="00275B57" w:rsidP="00A07AC6">
      <w:pPr>
        <w:pStyle w:val="ConsPlusNonformat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12) вопросы проведения аудита годовой бухгалтерской отчетности  Учреждения и утверждения аудиторской организации.</w:t>
      </w:r>
    </w:p>
    <w:p w:rsidR="00275B57" w:rsidRPr="00A07AC6" w:rsidRDefault="008F4FA6" w:rsidP="00A07AC6">
      <w:pPr>
        <w:tabs>
          <w:tab w:val="left" w:pos="1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3</w:t>
      </w:r>
      <w:r w:rsidR="00275B57" w:rsidRPr="00A07AC6">
        <w:rPr>
          <w:rFonts w:ascii="Times New Roman" w:hAnsi="Times New Roman" w:cs="Times New Roman"/>
          <w:sz w:val="24"/>
          <w:szCs w:val="24"/>
        </w:rPr>
        <w:t>. Порядок принятия решения Наблюдательным советом регулируется Положением о Наблюдател</w:t>
      </w:r>
      <w:r w:rsidRPr="00A07AC6">
        <w:rPr>
          <w:rFonts w:ascii="Times New Roman" w:hAnsi="Times New Roman" w:cs="Times New Roman"/>
          <w:sz w:val="24"/>
          <w:szCs w:val="24"/>
        </w:rPr>
        <w:t>ьном совете и настоящим Уставом.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 Непосредственное управление Учреждением осуществляет руководитель, прошедший соответствующую аттестацию, действующий в соответствии с трудовым законодательством Российской Федерации, должностной инструкцией, трудовым договором, настоящим Уставом.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Руководитель Учреждения по вопросам, входящим в его компетенцию, действует на основе единоначалия.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5</w:t>
      </w:r>
      <w:r w:rsidR="00275B57" w:rsidRPr="00A07AC6">
        <w:rPr>
          <w:rFonts w:ascii="Times New Roman" w:hAnsi="Times New Roman" w:cs="Times New Roman"/>
          <w:sz w:val="24"/>
          <w:szCs w:val="24"/>
        </w:rPr>
        <w:t>. Руководителя назначает на должность и освобождает от должности начальник Управления образования Администрации Артинского городского округа.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6</w:t>
      </w:r>
      <w:r w:rsidR="00275B57" w:rsidRPr="00A07AC6">
        <w:rPr>
          <w:rFonts w:ascii="Times New Roman" w:hAnsi="Times New Roman" w:cs="Times New Roman"/>
          <w:sz w:val="24"/>
          <w:szCs w:val="24"/>
        </w:rPr>
        <w:t>. Заведующий Учреждения:</w:t>
      </w:r>
    </w:p>
    <w:p w:rsidR="00275B57" w:rsidRPr="00A07AC6" w:rsidRDefault="00275B57" w:rsidP="00A07AC6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осуществляет текущее руководство деятельностью Учреждения и несет за нее ответственность перед родителями (законными представителями), государством, обществом, Учредителем и иными органами местного самоуправления Артинского городского округа в соответствии с функциональными обязанностями, предусмотренными квалификационными требованиями, должностной инструкцией, трудовым договором и Уставом Учреждения;</w:t>
      </w:r>
    </w:p>
    <w:p w:rsidR="00275B57" w:rsidRPr="00A07AC6" w:rsidRDefault="00275B57" w:rsidP="00A07AC6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Учреждения, в том числе представляет его интересы и совершает сделки от его имени; </w:t>
      </w:r>
    </w:p>
    <w:p w:rsidR="00275B57" w:rsidRPr="00A07AC6" w:rsidRDefault="00275B57" w:rsidP="00A07AC6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представляет годовую бухгалтерскую отчетность  Учреждения наблюдательному совету для утверждения;</w:t>
      </w:r>
    </w:p>
    <w:p w:rsidR="00275B57" w:rsidRPr="00A07AC6" w:rsidRDefault="00275B57" w:rsidP="00A07AC6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lastRenderedPageBreak/>
        <w:t>утверждает штатное расписание в пределах установленной численности штатных единиц, устанавливает должностные оклады, надбавки, доплаты и другие выплаты стимулирующего характера в пределах утвержденных нормативов и ассигнований;</w:t>
      </w:r>
    </w:p>
    <w:p w:rsidR="00275B57" w:rsidRPr="00A07AC6" w:rsidRDefault="00275B57" w:rsidP="00A07AC6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утверждает план финансово-хозяйственной деятельности Учреждения;</w:t>
      </w:r>
    </w:p>
    <w:p w:rsidR="00275B57" w:rsidRPr="00A07AC6" w:rsidRDefault="00275B57" w:rsidP="00A07AC6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обеспечивает разработку Устава Учреждения, изменений и дополнений к нему, новой редакции;</w:t>
      </w:r>
    </w:p>
    <w:p w:rsidR="00275B57" w:rsidRPr="00A07AC6" w:rsidRDefault="00275B57" w:rsidP="00A07AC6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утверждает иные регламентирующие деятельность Учреждения внутренние документы, издает приказы и дает указания, обязательные для исполнения всеми работниками автономного учреждения.</w:t>
      </w:r>
    </w:p>
    <w:p w:rsidR="00275B57" w:rsidRPr="00A07AC6" w:rsidRDefault="00275B57" w:rsidP="00A07AC6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 организует планирование деятельности Учреждения;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является единоличным распорядителем денежных средств, обеспечивает их рациональное использование в соответствии с утвержденным планом финансово-хозяйственной деятельности Учреждения;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осуществляет прием на работу и расстановку кадров, распределение должностных обязанностей, заключает трудовые договоры в соответствии с Трудовым кодексом РФ;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координирует работу заместителей директора, принимает решение по изменению структуры Учреждения и системы управления, определяет должностные обязанности всех работников Учреждения, решает вопрос об их соответствии или несоответствии занимаемой должности;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утверждает учебную нагрузку педагогических работников;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утверждает должностные инструкции для работников Учреждения, инструкции по охране труда и другие локальные акты;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заключает от имени Учреждения договоры с юридическими и физическими лицами в пределах компетенции Учреждения и финансовых средств, выделенных Учреждению на эти цели по плану финансово-хозяйственной деятельности, и (или) внебюджетных средств; выдает доверенности;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организует проведение аттестации педагогических работников и учитывает результаты аттестации при расстановке кадров;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объявляет благодарности и налагает взыскания на работников Учреждения;</w:t>
      </w:r>
    </w:p>
    <w:p w:rsidR="00275B57" w:rsidRPr="00A07AC6" w:rsidRDefault="00275B57" w:rsidP="00A07A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зачисляет, переводит и отчисляет воспитанников;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утверждает режим и календарные графики работы Учреждения, расписания занятий воспитанников;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несет персональную ответственность за ведение работы по бронированию военнообязанных Учреждения, осуществляет организацию обязательного учета военнообязанных для предоставления отсрочки от призыва на военную службу;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обеспечивает выполнение санитарно-гигиенических, противопожарных и других норм и правил по охране жизни и здоровья детей и работников Учреждения;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организует в Учреждении дополнительные услуги (в том числе платные) в соответствии с действующим законодательством и Уставом;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-утверждает документы по методическому обеспечению образовательного процесса;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осуществляет контроль совместно с заместителями по учебно-воспитательной работе за деятельностью педагогов, в том числе, путем посещения уроков, всех других видов учебных занятий и воспитательных мероприятий;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является председателем Педагогического совета;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принимает меры для расширения и развития материально-технической базы Учреждения, оснащения его современным оборудованием, создания надлежащих социально-бытовых условий для воспитанников и работников Учреждения;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несет ответственность за состояние психологического климата в коллективе;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осуществляет иные полномочия, необходимые для обеспечения нормального функционирования Учреждения и выполнение требований действующего законодательства Российской Федерации.</w:t>
      </w:r>
    </w:p>
    <w:p w:rsidR="00275B57" w:rsidRPr="00A07AC6" w:rsidRDefault="008F4FA6" w:rsidP="00A07AC6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7</w:t>
      </w:r>
      <w:r w:rsidR="00275B57" w:rsidRPr="00A07AC6">
        <w:rPr>
          <w:rFonts w:ascii="Times New Roman" w:hAnsi="Times New Roman" w:cs="Times New Roman"/>
          <w:sz w:val="24"/>
          <w:szCs w:val="24"/>
        </w:rPr>
        <w:t xml:space="preserve">. Руководитель несет персональную ответственность перед Учредителем и общественностью за результаты деятельности Учреждения, за жизнь и здоровье </w:t>
      </w:r>
      <w:r w:rsidR="00275B57" w:rsidRPr="00A07AC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 и работников во время их нахождения в Учреждении, соблюдение норм охраны труда и техники безопасности, за уровень квалификации работников. </w:t>
      </w:r>
    </w:p>
    <w:p w:rsidR="00275B57" w:rsidRPr="00A07AC6" w:rsidRDefault="008F4FA6" w:rsidP="00A07AC6">
      <w:pPr>
        <w:tabs>
          <w:tab w:val="left" w:pos="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8</w:t>
      </w:r>
      <w:r w:rsidR="00275B57" w:rsidRPr="00A07AC6">
        <w:rPr>
          <w:rFonts w:ascii="Times New Roman" w:hAnsi="Times New Roman" w:cs="Times New Roman"/>
          <w:sz w:val="24"/>
          <w:szCs w:val="24"/>
        </w:rPr>
        <w:t xml:space="preserve">. Трудовой коллектив составляют все работники Учреждения. Полномочия трудового коллектива осуществляются Общим собранием трудового коллектива, порядок проведения которого регламентируется Положением об Общем собрании трудового коллектива. 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9</w:t>
      </w:r>
      <w:r w:rsidR="00275B57" w:rsidRPr="00A07AC6">
        <w:rPr>
          <w:rFonts w:ascii="Times New Roman" w:hAnsi="Times New Roman" w:cs="Times New Roman"/>
          <w:sz w:val="24"/>
          <w:szCs w:val="24"/>
        </w:rPr>
        <w:t>.  Общее собрание трудового коллектива: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одобряет правила внутреннего трудового распорядка, иные локальные акты Учреждения в соответствии с Положением об Общем собрании работников;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принимает Положение об Общем собрании трудового коллектива;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принимает решение о необходимости заключения коллективного договора;</w:t>
      </w:r>
    </w:p>
    <w:p w:rsidR="00275B57" w:rsidRPr="00A07AC6" w:rsidRDefault="00275B57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решения по иным вопросам в соответствии с Положением об Общем собрании трудового коллектива.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.1</w:t>
      </w:r>
      <w:r w:rsidRPr="00A07AC6">
        <w:rPr>
          <w:rFonts w:ascii="Times New Roman" w:hAnsi="Times New Roman" w:cs="Times New Roman"/>
          <w:sz w:val="24"/>
          <w:szCs w:val="24"/>
        </w:rPr>
        <w:t>0</w:t>
      </w:r>
      <w:r w:rsidR="00275B57" w:rsidRPr="00A07AC6">
        <w:rPr>
          <w:rFonts w:ascii="Times New Roman" w:hAnsi="Times New Roman" w:cs="Times New Roman"/>
          <w:sz w:val="24"/>
          <w:szCs w:val="24"/>
        </w:rPr>
        <w:t>. В целях рассмотрения сложных педагогических и методических вопросов, вопросов организации образовательного процесса, повышения профессионального мастерства, творческого роста и изучения, распространения передового педагогического опыта в Учреждении  действует Педагогический совет. Деятельность Педагогического совета регламентируется Положением о Педагогическом совете Учреждения.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.1</w:t>
      </w:r>
      <w:r w:rsidRPr="00A07AC6">
        <w:rPr>
          <w:rFonts w:ascii="Times New Roman" w:hAnsi="Times New Roman" w:cs="Times New Roman"/>
          <w:sz w:val="24"/>
          <w:szCs w:val="24"/>
        </w:rPr>
        <w:t>1</w:t>
      </w:r>
      <w:r w:rsidR="00275B57" w:rsidRPr="00A07AC6">
        <w:rPr>
          <w:rFonts w:ascii="Times New Roman" w:hAnsi="Times New Roman" w:cs="Times New Roman"/>
          <w:sz w:val="24"/>
          <w:szCs w:val="24"/>
        </w:rPr>
        <w:t>.  Полномочия Педагогического совета:</w:t>
      </w:r>
    </w:p>
    <w:p w:rsidR="00275B57" w:rsidRPr="00A07AC6" w:rsidRDefault="00275B57" w:rsidP="00A07A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принимает  Образовательную программу Учреждения;</w:t>
      </w:r>
    </w:p>
    <w:p w:rsidR="00275B57" w:rsidRPr="00A07AC6" w:rsidRDefault="00275B57" w:rsidP="00A07A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принимает планы работы Учреждения, методических объединений;</w:t>
      </w:r>
    </w:p>
    <w:p w:rsidR="00275B57" w:rsidRPr="00A07AC6" w:rsidRDefault="00275B57" w:rsidP="00A07A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принимает решения по вопросам организации образовательного процесса, учебно-методической, исследовательской, проектной,  издательской деятельности Учреждения;</w:t>
      </w:r>
    </w:p>
    <w:p w:rsidR="00275B57" w:rsidRPr="00A07AC6" w:rsidRDefault="00275B57" w:rsidP="00A07A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275B57" w:rsidRPr="00A07AC6" w:rsidRDefault="00275B57" w:rsidP="00A07A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275B57" w:rsidRPr="00A07AC6" w:rsidRDefault="00275B57" w:rsidP="00A07A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утверждает ходатайство руководителя о представлении к награждению правительственными наградами и почетными званиями Российской Федерации, Свердловской области педагогических работников Учреждения;</w:t>
      </w:r>
    </w:p>
    <w:p w:rsidR="00275B57" w:rsidRPr="00A07AC6" w:rsidRDefault="00275B57" w:rsidP="00A07A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рассматривает иные вопросы, определенные Положением о Педагогическом совете Учреждения.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.1</w:t>
      </w:r>
      <w:r w:rsidRPr="00A07AC6">
        <w:rPr>
          <w:rFonts w:ascii="Times New Roman" w:hAnsi="Times New Roman" w:cs="Times New Roman"/>
          <w:sz w:val="24"/>
          <w:szCs w:val="24"/>
        </w:rPr>
        <w:t>2</w:t>
      </w:r>
      <w:r w:rsidR="00275B57" w:rsidRPr="00A07AC6">
        <w:rPr>
          <w:rFonts w:ascii="Times New Roman" w:hAnsi="Times New Roman" w:cs="Times New Roman"/>
          <w:sz w:val="24"/>
          <w:szCs w:val="24"/>
        </w:rPr>
        <w:t>. Формами общественного самоуправления в Учреждении являются Родительский  Совет. Порядок образования, деятельности, функции и компетенция данных органов определяется Положением о Родительском комитете, утвержденным локальным правовым актом руководителя (заведующего) Учреждения.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13</w:t>
      </w:r>
      <w:r w:rsidR="00275B57" w:rsidRPr="00A07AC6">
        <w:rPr>
          <w:rFonts w:ascii="Times New Roman" w:hAnsi="Times New Roman" w:cs="Times New Roman"/>
          <w:sz w:val="24"/>
          <w:szCs w:val="24"/>
        </w:rPr>
        <w:t>. Родительский комитет Учреждения выполняет следующие функции: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содействует организации совместных мероприятий в Учреждении – родительских собраний, дней открытых дверей, клубов для родителей (законных представителей);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оказывает посильную помощь Учреждению в укреплении материально-технической базы, благоустройстве его помещений, детских площадок и территорий;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помогает в работе с воспитанниками из неблагополучных семей;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участвует в проверке качества питания обучающихся;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участвует в проведении аттестации педагогических кадров;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 ходатайствует перед администрацией Учреждения и органами управления образования о досрочной аттестации педагогического работника в случае возникновения претензий к уровню качества образования, неудовлетворительного выполнения им своих обязанностей;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выступает посредником между педагогами, родителями (законными представителями), администрацией в конфликтных ситуациях;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- защищает права и интересы обучающихся в случае отсутствия (в том числе временного) родителей (законных представителей);</w:t>
      </w:r>
    </w:p>
    <w:p w:rsidR="00275B57" w:rsidRPr="00A07AC6" w:rsidRDefault="00275B57" w:rsidP="00A07A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lastRenderedPageBreak/>
        <w:t>- участвует в обсуждении локальных актов Учреждения, касающихся прав и обязанностей обучающихся, обращается к администрации Учреждения с предложением о внесении изменений (дополнений) в Устав.</w:t>
      </w:r>
    </w:p>
    <w:p w:rsidR="00275B57" w:rsidRPr="00A07AC6" w:rsidRDefault="008F4FA6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>4</w:t>
      </w:r>
      <w:r w:rsidR="00275B57" w:rsidRPr="00A07AC6">
        <w:rPr>
          <w:rFonts w:ascii="Times New Roman" w:hAnsi="Times New Roman" w:cs="Times New Roman"/>
          <w:sz w:val="24"/>
          <w:szCs w:val="24"/>
        </w:rPr>
        <w:t>.</w:t>
      </w:r>
      <w:r w:rsidRPr="00A07AC6">
        <w:rPr>
          <w:rFonts w:ascii="Times New Roman" w:hAnsi="Times New Roman" w:cs="Times New Roman"/>
          <w:sz w:val="24"/>
          <w:szCs w:val="24"/>
        </w:rPr>
        <w:t>14</w:t>
      </w:r>
      <w:r w:rsidR="00275B57" w:rsidRPr="00A07AC6">
        <w:rPr>
          <w:rFonts w:ascii="Times New Roman" w:hAnsi="Times New Roman" w:cs="Times New Roman"/>
          <w:sz w:val="24"/>
          <w:szCs w:val="24"/>
        </w:rPr>
        <w:t>.  В Учреждении на добровольной основе могут создаваться другие дополнительные органы общественного самоуправления, порядок и деятельность которых регулируется  локальными правовыми актами Учреждения.</w:t>
      </w:r>
    </w:p>
    <w:p w:rsidR="00185572" w:rsidRPr="00A07AC6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572" w:rsidRPr="00A07AC6" w:rsidRDefault="001C0334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A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85572" w:rsidRPr="00A07AC6">
        <w:rPr>
          <w:rFonts w:ascii="Times New Roman" w:eastAsia="Times New Roman" w:hAnsi="Times New Roman" w:cs="Times New Roman"/>
          <w:b/>
          <w:sz w:val="24"/>
          <w:szCs w:val="24"/>
        </w:rPr>
        <w:t>.Заключительные положения</w:t>
      </w:r>
    </w:p>
    <w:p w:rsidR="00185572" w:rsidRPr="00A07AC6" w:rsidRDefault="00185572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572" w:rsidRPr="00A07AC6" w:rsidRDefault="004B573B" w:rsidP="00A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C6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572" w:rsidRPr="00A07AC6">
        <w:rPr>
          <w:rFonts w:ascii="Times New Roman" w:hAnsi="Times New Roman" w:cs="Times New Roman"/>
          <w:sz w:val="24"/>
          <w:szCs w:val="24"/>
        </w:rPr>
        <w:t xml:space="preserve">Настоящее положение и изменения к нему утверждаются приказом </w:t>
      </w:r>
      <w:r w:rsidR="001C0334" w:rsidRPr="00A07AC6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85572" w:rsidRPr="00A07AC6">
        <w:rPr>
          <w:rFonts w:ascii="Times New Roman" w:hAnsi="Times New Roman" w:cs="Times New Roman"/>
          <w:sz w:val="24"/>
          <w:szCs w:val="24"/>
        </w:rPr>
        <w:t xml:space="preserve"> М</w:t>
      </w:r>
      <w:r w:rsidR="001C0334" w:rsidRPr="00A07AC6">
        <w:rPr>
          <w:rFonts w:ascii="Times New Roman" w:hAnsi="Times New Roman" w:cs="Times New Roman"/>
          <w:sz w:val="24"/>
          <w:szCs w:val="24"/>
        </w:rPr>
        <w:t>А</w:t>
      </w:r>
      <w:r w:rsidR="00185572" w:rsidRPr="00A07AC6">
        <w:rPr>
          <w:rFonts w:ascii="Times New Roman" w:hAnsi="Times New Roman" w:cs="Times New Roman"/>
          <w:sz w:val="24"/>
          <w:szCs w:val="24"/>
        </w:rPr>
        <w:t xml:space="preserve">ДОУ </w:t>
      </w:r>
      <w:r w:rsidR="001C0334" w:rsidRPr="00A07AC6">
        <w:rPr>
          <w:rFonts w:ascii="Times New Roman" w:hAnsi="Times New Roman" w:cs="Times New Roman"/>
          <w:sz w:val="24"/>
          <w:szCs w:val="24"/>
        </w:rPr>
        <w:t>«Детский сад «Сказка»</w:t>
      </w:r>
      <w:r w:rsidR="00185572" w:rsidRPr="00A07AC6">
        <w:rPr>
          <w:rFonts w:ascii="Times New Roman" w:hAnsi="Times New Roman" w:cs="Times New Roman"/>
          <w:sz w:val="24"/>
          <w:szCs w:val="24"/>
        </w:rPr>
        <w:t>.</w:t>
      </w:r>
    </w:p>
    <w:p w:rsidR="00BA2557" w:rsidRDefault="00BA2557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4655DB" w:rsidRDefault="004655DB"/>
    <w:p w:rsidR="001F3DD1" w:rsidRDefault="001F3DD1"/>
    <w:p w:rsidR="001F3DD1" w:rsidRDefault="001F3DD1"/>
    <w:p w:rsidR="001F3DD1" w:rsidRDefault="001F3DD1">
      <w:r>
        <w:rPr>
          <w:noProof/>
        </w:rPr>
        <w:lastRenderedPageBreak/>
        <w:drawing>
          <wp:inline distT="0" distB="0" distL="0" distR="0">
            <wp:extent cx="6210300" cy="8852764"/>
            <wp:effectExtent l="19050" t="0" r="0" b="0"/>
            <wp:docPr id="2" name="Рисунок 2" descr="C:\Users\user\Desktop\сайт проверка\полож о структурном\CCI2401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проверка\полож о структурном\CCI24012017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DB" w:rsidRDefault="004655DB"/>
    <w:p w:rsidR="004655DB" w:rsidRDefault="004655DB"/>
    <w:p w:rsidR="004655DB" w:rsidRDefault="004655DB"/>
    <w:p w:rsidR="004655DB" w:rsidRDefault="004655DB"/>
    <w:p w:rsidR="004655DB" w:rsidRDefault="004655DB">
      <w:bookmarkStart w:id="1" w:name="_GoBack"/>
      <w:bookmarkEnd w:id="1"/>
    </w:p>
    <w:sectPr w:rsidR="004655DB" w:rsidSect="00B146B5">
      <w:footerReference w:type="default" r:id="rId12"/>
      <w:footerReference w:type="first" r:id="rId13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31" w:rsidRDefault="00C87A31" w:rsidP="005D3FF6">
      <w:pPr>
        <w:spacing w:after="0" w:line="240" w:lineRule="auto"/>
      </w:pPr>
      <w:r>
        <w:separator/>
      </w:r>
    </w:p>
  </w:endnote>
  <w:endnote w:type="continuationSeparator" w:id="0">
    <w:p w:rsidR="00C87A31" w:rsidRDefault="00C87A31" w:rsidP="005D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43178"/>
      <w:docPartObj>
        <w:docPartGallery w:val="Page Numbers (Bottom of Page)"/>
        <w:docPartUnique/>
      </w:docPartObj>
    </w:sdtPr>
    <w:sdtContent>
      <w:p w:rsidR="005D3FF6" w:rsidRDefault="004C241F">
        <w:pPr>
          <w:pStyle w:val="ab"/>
          <w:jc w:val="right"/>
        </w:pPr>
        <w:r>
          <w:fldChar w:fldCharType="begin"/>
        </w:r>
        <w:r w:rsidR="005D3FF6">
          <w:instrText>PAGE   \* MERGEFORMAT</w:instrText>
        </w:r>
        <w:r>
          <w:fldChar w:fldCharType="separate"/>
        </w:r>
        <w:r w:rsidR="001F3DD1">
          <w:rPr>
            <w:noProof/>
          </w:rPr>
          <w:t>15</w:t>
        </w:r>
        <w:r>
          <w:fldChar w:fldCharType="end"/>
        </w:r>
      </w:p>
    </w:sdtContent>
  </w:sdt>
  <w:p w:rsidR="005D3FF6" w:rsidRDefault="005D3F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B5" w:rsidRDefault="00B146B5">
    <w:pPr>
      <w:pStyle w:val="ab"/>
      <w:jc w:val="center"/>
    </w:pPr>
  </w:p>
  <w:p w:rsidR="00B146B5" w:rsidRDefault="00B146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31" w:rsidRDefault="00C87A31" w:rsidP="005D3FF6">
      <w:pPr>
        <w:spacing w:after="0" w:line="240" w:lineRule="auto"/>
      </w:pPr>
      <w:r>
        <w:separator/>
      </w:r>
    </w:p>
  </w:footnote>
  <w:footnote w:type="continuationSeparator" w:id="0">
    <w:p w:rsidR="00C87A31" w:rsidRDefault="00C87A31" w:rsidP="005D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10" w:hanging="180"/>
      </w:pPr>
    </w:lvl>
  </w:abstractNum>
  <w:abstractNum w:abstractNumId="2">
    <w:nsid w:val="00000012"/>
    <w:multiLevelType w:val="multilevel"/>
    <w:tmpl w:val="00000012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7"/>
    <w:multiLevelType w:val="multilevel"/>
    <w:tmpl w:val="00000017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WWNum24"/>
    <w:lvl w:ilvl="0">
      <w:start w:val="11"/>
      <w:numFmt w:val="decimal"/>
      <w:lvlText w:val="%1)"/>
      <w:lvlJc w:val="left"/>
      <w:pPr>
        <w:tabs>
          <w:tab w:val="num" w:pos="1080"/>
        </w:tabs>
        <w:ind w:left="1080" w:hanging="39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2.%3."/>
      <w:lvlJc w:val="lef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2.%3.%4.%5.%6."/>
      <w:lvlJc w:val="lef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10"/>
        </w:tabs>
        <w:ind w:left="6810" w:hanging="180"/>
      </w:pPr>
    </w:lvl>
  </w:abstractNum>
  <w:abstractNum w:abstractNumId="5">
    <w:nsid w:val="0CB70C73"/>
    <w:multiLevelType w:val="hybridMultilevel"/>
    <w:tmpl w:val="70BEB0A2"/>
    <w:lvl w:ilvl="0" w:tplc="31AAB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1DD7"/>
    <w:multiLevelType w:val="hybridMultilevel"/>
    <w:tmpl w:val="84B6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E1E1F"/>
    <w:multiLevelType w:val="hybridMultilevel"/>
    <w:tmpl w:val="F1F6F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572"/>
    <w:rsid w:val="00034458"/>
    <w:rsid w:val="0009121A"/>
    <w:rsid w:val="000E6735"/>
    <w:rsid w:val="00116AD9"/>
    <w:rsid w:val="00162145"/>
    <w:rsid w:val="00185572"/>
    <w:rsid w:val="001878AA"/>
    <w:rsid w:val="001A1075"/>
    <w:rsid w:val="001C0334"/>
    <w:rsid w:val="001F3DD1"/>
    <w:rsid w:val="0025535B"/>
    <w:rsid w:val="00275B57"/>
    <w:rsid w:val="00290E0D"/>
    <w:rsid w:val="002C2C5F"/>
    <w:rsid w:val="002F46ED"/>
    <w:rsid w:val="00350AE4"/>
    <w:rsid w:val="00354B8F"/>
    <w:rsid w:val="003D2F2C"/>
    <w:rsid w:val="00435921"/>
    <w:rsid w:val="004655DB"/>
    <w:rsid w:val="00485C1A"/>
    <w:rsid w:val="00485DC2"/>
    <w:rsid w:val="004B573B"/>
    <w:rsid w:val="004C241F"/>
    <w:rsid w:val="004D3C5E"/>
    <w:rsid w:val="004F621E"/>
    <w:rsid w:val="00506834"/>
    <w:rsid w:val="00524672"/>
    <w:rsid w:val="00564134"/>
    <w:rsid w:val="005644ED"/>
    <w:rsid w:val="005B6291"/>
    <w:rsid w:val="005D3FF6"/>
    <w:rsid w:val="00667583"/>
    <w:rsid w:val="006D7028"/>
    <w:rsid w:val="006E0B1F"/>
    <w:rsid w:val="00725A8D"/>
    <w:rsid w:val="0074249D"/>
    <w:rsid w:val="00750FE4"/>
    <w:rsid w:val="007558F7"/>
    <w:rsid w:val="00786497"/>
    <w:rsid w:val="007A0301"/>
    <w:rsid w:val="007D6243"/>
    <w:rsid w:val="007E4F12"/>
    <w:rsid w:val="00816CBD"/>
    <w:rsid w:val="00835959"/>
    <w:rsid w:val="00836B87"/>
    <w:rsid w:val="00867B13"/>
    <w:rsid w:val="008807B2"/>
    <w:rsid w:val="0089153F"/>
    <w:rsid w:val="008B4314"/>
    <w:rsid w:val="008F4FA6"/>
    <w:rsid w:val="00910932"/>
    <w:rsid w:val="00917E5D"/>
    <w:rsid w:val="00977CBA"/>
    <w:rsid w:val="009E0FD7"/>
    <w:rsid w:val="009E6B03"/>
    <w:rsid w:val="00A07AC6"/>
    <w:rsid w:val="00A22639"/>
    <w:rsid w:val="00A229D4"/>
    <w:rsid w:val="00A458F0"/>
    <w:rsid w:val="00A62741"/>
    <w:rsid w:val="00B146B5"/>
    <w:rsid w:val="00B479B8"/>
    <w:rsid w:val="00B53DA8"/>
    <w:rsid w:val="00B70288"/>
    <w:rsid w:val="00B86E85"/>
    <w:rsid w:val="00BA2557"/>
    <w:rsid w:val="00BC0265"/>
    <w:rsid w:val="00BE73D2"/>
    <w:rsid w:val="00C07870"/>
    <w:rsid w:val="00C73D42"/>
    <w:rsid w:val="00C87A31"/>
    <w:rsid w:val="00CA3293"/>
    <w:rsid w:val="00CB0034"/>
    <w:rsid w:val="00CB7961"/>
    <w:rsid w:val="00D27EFA"/>
    <w:rsid w:val="00D43E02"/>
    <w:rsid w:val="00D57014"/>
    <w:rsid w:val="00D8219A"/>
    <w:rsid w:val="00D912C7"/>
    <w:rsid w:val="00DA3C0B"/>
    <w:rsid w:val="00DC4F2D"/>
    <w:rsid w:val="00E00A6C"/>
    <w:rsid w:val="00F017FA"/>
    <w:rsid w:val="00F24430"/>
    <w:rsid w:val="00FA5302"/>
    <w:rsid w:val="00FC3CA7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7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185572"/>
    <w:rPr>
      <w:color w:val="106BBE"/>
    </w:rPr>
  </w:style>
  <w:style w:type="paragraph" w:styleId="2">
    <w:name w:val="Body Text Indent 2"/>
    <w:basedOn w:val="a"/>
    <w:link w:val="20"/>
    <w:uiPriority w:val="99"/>
    <w:rsid w:val="0018557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5572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"/>
    <w:basedOn w:val="a"/>
    <w:link w:val="a6"/>
    <w:rsid w:val="001855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бычный (веб) Знак"/>
    <w:aliases w:val="Знак Знак"/>
    <w:basedOn w:val="a0"/>
    <w:link w:val="a5"/>
    <w:uiPriority w:val="99"/>
    <w:locked/>
    <w:rsid w:val="0018557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46ED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customStyle="1" w:styleId="ConsPlusNonformat">
    <w:name w:val="ConsPlusNonformat"/>
    <w:rsid w:val="00275B57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5D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F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F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55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69C8-A39C-4BA6-B0E5-94E88902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16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2017-01-24T08:16:00Z</cp:lastPrinted>
  <dcterms:created xsi:type="dcterms:W3CDTF">2016-06-22T09:40:00Z</dcterms:created>
  <dcterms:modified xsi:type="dcterms:W3CDTF">2017-01-24T09:14:00Z</dcterms:modified>
</cp:coreProperties>
</file>