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7" w:rsidRDefault="00A93327" w:rsidP="0042463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860350"/>
            <wp:effectExtent l="19050" t="0" r="0" b="0"/>
            <wp:docPr id="1" name="Рисунок 1" descr="C:\Users\user\Pictures\ControlCenter4\Scan\CCI21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10520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27" w:rsidRDefault="00A93327" w:rsidP="0042463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72" w:rsidRPr="00E9159F" w:rsidRDefault="00185572" w:rsidP="0042463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85572" w:rsidRPr="00E9159F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действующим законодательством и регламентирует деятельность </w:t>
      </w:r>
      <w:r w:rsidR="00C07870" w:rsidRPr="00E9159F">
        <w:rPr>
          <w:rFonts w:ascii="Times New Roman" w:hAnsi="Times New Roman"/>
          <w:bCs/>
          <w:sz w:val="28"/>
          <w:szCs w:val="28"/>
        </w:rPr>
        <w:t>структурного подразделения  МАДОУ «Детский сад «Сказка» - детский сад «Солнышко»</w:t>
      </w:r>
      <w:r w:rsidR="00C07870" w:rsidRPr="00E9159F">
        <w:rPr>
          <w:rFonts w:ascii="Times New Roman" w:hAnsi="Times New Roman"/>
          <w:sz w:val="28"/>
          <w:szCs w:val="28"/>
        </w:rPr>
        <w:t xml:space="preserve"> </w:t>
      </w:r>
      <w:r w:rsidRPr="00E9159F">
        <w:rPr>
          <w:rFonts w:ascii="Times New Roman" w:hAnsi="Times New Roman"/>
          <w:sz w:val="28"/>
          <w:szCs w:val="28"/>
        </w:rPr>
        <w:t xml:space="preserve">(далее – </w:t>
      </w:r>
      <w:r w:rsidR="001C0334" w:rsidRPr="00E9159F">
        <w:rPr>
          <w:rFonts w:ascii="Times New Roman" w:hAnsi="Times New Roman"/>
          <w:sz w:val="28"/>
          <w:szCs w:val="28"/>
        </w:rPr>
        <w:t>Учреждение</w:t>
      </w:r>
      <w:r w:rsidRPr="00E9159F">
        <w:rPr>
          <w:rFonts w:ascii="Times New Roman" w:hAnsi="Times New Roman"/>
          <w:sz w:val="28"/>
          <w:szCs w:val="28"/>
        </w:rPr>
        <w:t xml:space="preserve">), который является структурным подразделением Муниципального автономного дошкольного образовательного учреждения «Детский сад «Сказка» (далее – МАДОУ </w:t>
      </w:r>
      <w:r w:rsidR="004B573B" w:rsidRPr="00E9159F">
        <w:rPr>
          <w:rFonts w:ascii="Times New Roman" w:hAnsi="Times New Roman"/>
          <w:sz w:val="28"/>
          <w:szCs w:val="28"/>
        </w:rPr>
        <w:t>«Детский сад «Сказка»</w:t>
      </w:r>
      <w:r w:rsidRPr="00E9159F">
        <w:rPr>
          <w:rFonts w:ascii="Times New Roman" w:hAnsi="Times New Roman"/>
          <w:sz w:val="28"/>
          <w:szCs w:val="28"/>
        </w:rPr>
        <w:t xml:space="preserve">) и расположен по </w:t>
      </w:r>
      <w:r w:rsidR="00C07870" w:rsidRPr="00E9159F">
        <w:rPr>
          <w:rFonts w:ascii="Times New Roman" w:hAnsi="Times New Roman"/>
          <w:sz w:val="28"/>
          <w:szCs w:val="28"/>
        </w:rPr>
        <w:t xml:space="preserve">фактическому </w:t>
      </w:r>
      <w:r w:rsidRPr="00E9159F">
        <w:rPr>
          <w:rFonts w:ascii="Times New Roman" w:hAnsi="Times New Roman"/>
          <w:sz w:val="28"/>
          <w:szCs w:val="28"/>
        </w:rPr>
        <w:t>адресу: 623340, Свердловская область, р.п. Арти, ул. Королева, 29А.</w:t>
      </w:r>
    </w:p>
    <w:p w:rsidR="00185572" w:rsidRPr="00E9159F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1.2. </w:t>
      </w:r>
      <w:r w:rsidR="001C0334" w:rsidRPr="00E9159F">
        <w:rPr>
          <w:rFonts w:ascii="Times New Roman" w:hAnsi="Times New Roman"/>
          <w:sz w:val="28"/>
          <w:szCs w:val="28"/>
        </w:rPr>
        <w:t>Учреждение</w:t>
      </w:r>
      <w:r w:rsidRPr="00E9159F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на основании лицензии в качестве основного вида деятельности в соответствии с целями, ра</w:t>
      </w:r>
      <w:r w:rsidR="001A32E5" w:rsidRPr="00E9159F">
        <w:rPr>
          <w:rFonts w:ascii="Times New Roman" w:hAnsi="Times New Roman"/>
          <w:sz w:val="28"/>
          <w:szCs w:val="28"/>
        </w:rPr>
        <w:t>ди достижения которых создан детский сад</w:t>
      </w:r>
      <w:r w:rsidRPr="00E9159F">
        <w:rPr>
          <w:rFonts w:ascii="Times New Roman" w:hAnsi="Times New Roman"/>
          <w:sz w:val="28"/>
          <w:szCs w:val="28"/>
        </w:rPr>
        <w:t>, в соответствии с Конституцией Российской Федерации,</w:t>
      </w:r>
      <w:r w:rsidR="00C07870" w:rsidRPr="00E9159F">
        <w:rPr>
          <w:rFonts w:ascii="Times New Roman" w:hAnsi="Times New Roman"/>
          <w:sz w:val="28"/>
          <w:szCs w:val="28"/>
        </w:rPr>
        <w:t xml:space="preserve">  в соответствии с Федеральным законом Российской Федерации от 29 декабря 2012 г. N 273-ФЗ «Об образовании в Российской Федерации»,</w:t>
      </w:r>
      <w:r w:rsidRPr="00E9159F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Российской Федерации, Свердловской области, правовыми актами органов местного самоуправления п. Арти, содержащими нормы, регулирующие отношения в сфере образования, Уставом и иными локальными актами МАДОУ </w:t>
      </w:r>
      <w:r w:rsidR="00C07870" w:rsidRPr="00E9159F">
        <w:rPr>
          <w:rFonts w:ascii="Times New Roman" w:hAnsi="Times New Roman"/>
          <w:sz w:val="28"/>
          <w:szCs w:val="28"/>
        </w:rPr>
        <w:t>«Детский сад</w:t>
      </w:r>
      <w:r w:rsidRPr="00E9159F">
        <w:rPr>
          <w:rFonts w:ascii="Times New Roman" w:hAnsi="Times New Roman"/>
          <w:sz w:val="28"/>
          <w:szCs w:val="28"/>
        </w:rPr>
        <w:t xml:space="preserve"> «Сказка».</w:t>
      </w:r>
    </w:p>
    <w:p w:rsidR="00185572" w:rsidRPr="00E9159F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1.3.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 </w:t>
      </w:r>
      <w:r w:rsidR="008B4314" w:rsidRPr="00E9159F">
        <w:rPr>
          <w:rFonts w:ascii="Times New Roman" w:hAnsi="Times New Roman"/>
          <w:sz w:val="28"/>
          <w:szCs w:val="28"/>
        </w:rPr>
        <w:t>владеет, пользуется и распоряжается имуществом</w:t>
      </w:r>
      <w:r w:rsidR="00CB0034" w:rsidRPr="00E9159F">
        <w:rPr>
          <w:rFonts w:ascii="Times New Roman" w:hAnsi="Times New Roman"/>
          <w:sz w:val="28"/>
          <w:szCs w:val="28"/>
        </w:rPr>
        <w:t xml:space="preserve">, закрепленным за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Учреждением </w:t>
      </w:r>
      <w:r w:rsidR="00CB0034" w:rsidRPr="00E9159F">
        <w:rPr>
          <w:rFonts w:ascii="Times New Roman" w:hAnsi="Times New Roman"/>
          <w:sz w:val="28"/>
          <w:szCs w:val="28"/>
        </w:rPr>
        <w:t>Учредителем, в соответс</w:t>
      </w:r>
      <w:r w:rsidR="003D2F2C" w:rsidRPr="00E9159F">
        <w:rPr>
          <w:rFonts w:ascii="Times New Roman" w:hAnsi="Times New Roman"/>
          <w:sz w:val="28"/>
          <w:szCs w:val="28"/>
        </w:rPr>
        <w:t>т</w:t>
      </w:r>
      <w:r w:rsidR="00CB0034" w:rsidRPr="00E9159F">
        <w:rPr>
          <w:rFonts w:ascii="Times New Roman" w:hAnsi="Times New Roman"/>
          <w:sz w:val="28"/>
          <w:szCs w:val="28"/>
        </w:rPr>
        <w:t xml:space="preserve">вии с его назначением, в пределах, предусмотренных действующим законодательством Российской Федерации, нормативными актами органов местного </w:t>
      </w:r>
      <w:r w:rsidR="003D2F2C" w:rsidRPr="00E9159F">
        <w:rPr>
          <w:rFonts w:ascii="Times New Roman" w:hAnsi="Times New Roman"/>
          <w:sz w:val="28"/>
          <w:szCs w:val="28"/>
        </w:rPr>
        <w:t>самоуправления</w:t>
      </w:r>
      <w:r w:rsidR="00D57014" w:rsidRPr="00E9159F">
        <w:rPr>
          <w:rFonts w:ascii="Times New Roman" w:hAnsi="Times New Roman"/>
          <w:sz w:val="28"/>
          <w:szCs w:val="28"/>
        </w:rPr>
        <w:t xml:space="preserve"> Артинского городского округа и Уставом МАДОУ </w:t>
      </w:r>
      <w:r w:rsidR="00C07870" w:rsidRPr="00E9159F">
        <w:rPr>
          <w:rFonts w:ascii="Times New Roman" w:hAnsi="Times New Roman"/>
          <w:sz w:val="28"/>
          <w:szCs w:val="28"/>
        </w:rPr>
        <w:t xml:space="preserve">«Детский сад </w:t>
      </w:r>
      <w:r w:rsidR="00D57014" w:rsidRPr="00E9159F">
        <w:rPr>
          <w:rFonts w:ascii="Times New Roman" w:hAnsi="Times New Roman"/>
          <w:sz w:val="28"/>
          <w:szCs w:val="28"/>
        </w:rPr>
        <w:t>«Сказка».</w:t>
      </w:r>
    </w:p>
    <w:p w:rsidR="00D57014" w:rsidRPr="00E9159F" w:rsidRDefault="00D57014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1.4. Непосредственное руководство деятельностью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 </w:t>
      </w:r>
      <w:r w:rsidRPr="00E9159F">
        <w:rPr>
          <w:rFonts w:ascii="Times New Roman" w:hAnsi="Times New Roman"/>
          <w:sz w:val="28"/>
          <w:szCs w:val="28"/>
        </w:rPr>
        <w:t xml:space="preserve">осуществляет заведующий </w:t>
      </w:r>
      <w:r w:rsidR="001C0334" w:rsidRPr="00E9159F">
        <w:rPr>
          <w:rFonts w:ascii="Times New Roman" w:hAnsi="Times New Roman"/>
          <w:sz w:val="28"/>
          <w:szCs w:val="28"/>
        </w:rPr>
        <w:t>Учреждение</w:t>
      </w:r>
      <w:r w:rsidRPr="00E9159F">
        <w:rPr>
          <w:rFonts w:ascii="Times New Roman" w:hAnsi="Times New Roman"/>
          <w:sz w:val="28"/>
          <w:szCs w:val="28"/>
        </w:rPr>
        <w:t>, который назначается на должность приказом Учредителя.</w:t>
      </w:r>
    </w:p>
    <w:p w:rsidR="00B479B8" w:rsidRPr="00E9159F" w:rsidRDefault="00D57014" w:rsidP="00A07AC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1.5. </w:t>
      </w:r>
      <w:r w:rsidR="00B479B8" w:rsidRPr="00E9159F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B479B8" w:rsidRPr="00E9159F">
        <w:rPr>
          <w:rFonts w:ascii="Times New Roman" w:eastAsia="Arial" w:hAnsi="Times New Roman" w:cs="Times New Roman"/>
          <w:sz w:val="28"/>
          <w:szCs w:val="28"/>
        </w:rPr>
        <w:t xml:space="preserve">целью деятельности </w:t>
      </w:r>
      <w:r w:rsidR="001C0334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1C0334" w:rsidRPr="00E915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79B8" w:rsidRPr="00E9159F">
        <w:rPr>
          <w:rFonts w:ascii="Times New Roman" w:eastAsia="Arial" w:hAnsi="Times New Roman" w:cs="Times New Roman"/>
          <w:sz w:val="28"/>
          <w:szCs w:val="28"/>
        </w:rPr>
        <w:t xml:space="preserve">является </w:t>
      </w:r>
      <w:r w:rsidR="001C0334" w:rsidRPr="00E9159F">
        <w:rPr>
          <w:rFonts w:ascii="Times New Roman" w:hAnsi="Times New Roman" w:cs="Times New Roman"/>
          <w:sz w:val="28"/>
          <w:szCs w:val="28"/>
        </w:rPr>
        <w:t>осуществление</w:t>
      </w:r>
      <w:r w:rsidR="00B479B8" w:rsidRPr="00E9159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образования, присмотру и уходу за детьми.</w:t>
      </w:r>
    </w:p>
    <w:p w:rsidR="00B479B8" w:rsidRPr="00E9159F" w:rsidRDefault="00B479B8" w:rsidP="00A07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1.6. Образовательные программы дошкольного образования самостоятельно разрабатываются и утверждаются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185572" w:rsidRPr="00E9159F" w:rsidRDefault="00B479B8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>1.7</w:t>
      </w:r>
      <w:r w:rsidR="00185572" w:rsidRPr="00E9159F">
        <w:rPr>
          <w:rFonts w:ascii="Times New Roman" w:hAnsi="Times New Roman"/>
          <w:sz w:val="28"/>
          <w:szCs w:val="28"/>
        </w:rPr>
        <w:t xml:space="preserve">.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 </w:t>
      </w:r>
      <w:r w:rsidR="00185572" w:rsidRPr="00E9159F">
        <w:rPr>
          <w:rFonts w:ascii="Times New Roman" w:hAnsi="Times New Roman"/>
          <w:sz w:val="28"/>
          <w:szCs w:val="28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воспитанников, работников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Учреждения </w:t>
      </w:r>
      <w:r w:rsidR="00185572" w:rsidRPr="00E9159F">
        <w:rPr>
          <w:rFonts w:ascii="Times New Roman" w:hAnsi="Times New Roman"/>
          <w:sz w:val="28"/>
          <w:szCs w:val="28"/>
        </w:rPr>
        <w:t xml:space="preserve">в период пребывания в </w:t>
      </w:r>
      <w:r w:rsidR="001C0334" w:rsidRPr="00E9159F">
        <w:rPr>
          <w:rFonts w:ascii="Times New Roman" w:hAnsi="Times New Roman"/>
          <w:sz w:val="28"/>
          <w:szCs w:val="28"/>
        </w:rPr>
        <w:t>Учреждении</w:t>
      </w:r>
      <w:r w:rsidR="00185572" w:rsidRPr="00E9159F">
        <w:rPr>
          <w:rFonts w:ascii="Times New Roman" w:hAnsi="Times New Roman"/>
          <w:sz w:val="28"/>
          <w:szCs w:val="28"/>
        </w:rPr>
        <w:t>.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0334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1C0334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1C0334" w:rsidRPr="00E915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присмотр и уход за воспитанниками, а также их обучение в соответствии с реализуемой образовательной программой.</w:t>
      </w:r>
    </w:p>
    <w:p w:rsidR="00185572" w:rsidRPr="00E9159F" w:rsidRDefault="00B479B8" w:rsidP="00A07AC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1.8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. За нарушение или незаконное ограничение права на образование и предусмотренных </w:t>
      </w:r>
      <w:hyperlink r:id="rId9" w:history="1">
        <w:r w:rsidR="00185572" w:rsidRPr="00E915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185572" w:rsidRPr="00E9159F">
        <w:rPr>
          <w:rFonts w:ascii="Times New Roman" w:hAnsi="Times New Roman" w:cs="Times New Roman"/>
          <w:sz w:val="28"/>
          <w:szCs w:val="28"/>
        </w:rPr>
        <w:t xml:space="preserve"> об образовании прав и свобод воспитанников и (или) их родителей (законных представителей), нарушение </w:t>
      </w:r>
      <w:r w:rsidR="00185572" w:rsidRPr="00E9159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организации и осуществлению образовательной деятельности должностные лица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несут административную ответственность в соответствии с </w:t>
      </w:r>
      <w:hyperlink r:id="rId10" w:history="1">
        <w:r w:rsidR="00185572" w:rsidRPr="00E915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185572" w:rsidRPr="00E9159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4B573B" w:rsidRPr="00E9159F" w:rsidRDefault="004B573B" w:rsidP="00A07AC6">
      <w:pPr>
        <w:shd w:val="clear" w:color="auto" w:fill="FFFFFF"/>
        <w:tabs>
          <w:tab w:val="left" w:pos="83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hAnsi="Times New Roman" w:cs="Times New Roman"/>
          <w:bCs/>
          <w:sz w:val="28"/>
          <w:szCs w:val="28"/>
        </w:rPr>
        <w:t xml:space="preserve">1.9. Структурное подразделение МАДОУ «Детский сад «Сказка» - детский сад «Солнышко» не является юридическим лицом. </w:t>
      </w:r>
    </w:p>
    <w:p w:rsidR="00667583" w:rsidRPr="00E9159F" w:rsidRDefault="00667583" w:rsidP="00A07AC6">
      <w:p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583" w:rsidRPr="00E9159F" w:rsidRDefault="00185572" w:rsidP="00A07AC6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9F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r w:rsidR="00C07870" w:rsidRPr="00E9159F">
        <w:rPr>
          <w:rFonts w:ascii="Times New Roman" w:hAnsi="Times New Roman" w:cs="Times New Roman"/>
          <w:b/>
          <w:bCs/>
          <w:sz w:val="28"/>
          <w:szCs w:val="28"/>
        </w:rPr>
        <w:t>структурного подразделения  МАДОУ «Детский сад «Сказка» - детский сад «Солнышко»</w:t>
      </w:r>
      <w:r w:rsidRPr="00E9159F">
        <w:rPr>
          <w:rFonts w:ascii="Times New Roman" w:hAnsi="Times New Roman" w:cs="Times New Roman"/>
          <w:b/>
          <w:sz w:val="28"/>
          <w:szCs w:val="28"/>
        </w:rPr>
        <w:t>.</w:t>
      </w:r>
    </w:p>
    <w:p w:rsidR="00185572" w:rsidRPr="00E9159F" w:rsidRDefault="00185572" w:rsidP="00E634D5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2.1. Образовательная деятельность по образовательным программам дошкольного образования в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группах общеразвивающей направленности. В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</w:t>
      </w:r>
      <w:r w:rsidR="00524672" w:rsidRPr="00E9159F">
        <w:rPr>
          <w:rFonts w:ascii="Times New Roman" w:hAnsi="Times New Roman" w:cs="Times New Roman"/>
          <w:sz w:val="28"/>
          <w:szCs w:val="28"/>
        </w:rPr>
        <w:t>11</w:t>
      </w:r>
      <w:r w:rsidRPr="00E9159F">
        <w:rPr>
          <w:rFonts w:ascii="Times New Roman" w:hAnsi="Times New Roman" w:cs="Times New Roman"/>
          <w:sz w:val="28"/>
          <w:szCs w:val="28"/>
        </w:rPr>
        <w:t xml:space="preserve">  групп (</w:t>
      </w:r>
      <w:r w:rsidR="00524672" w:rsidRPr="00E9159F">
        <w:rPr>
          <w:rFonts w:ascii="Times New Roman" w:hAnsi="Times New Roman" w:cs="Times New Roman"/>
          <w:sz w:val="28"/>
          <w:szCs w:val="28"/>
        </w:rPr>
        <w:t>3 группы</w:t>
      </w:r>
      <w:r w:rsidRPr="00E9159F">
        <w:rPr>
          <w:rFonts w:ascii="Times New Roman" w:hAnsi="Times New Roman" w:cs="Times New Roman"/>
          <w:sz w:val="28"/>
          <w:szCs w:val="28"/>
        </w:rPr>
        <w:t xml:space="preserve"> для  детей раннего возраста;  </w:t>
      </w:r>
      <w:r w:rsidR="00524672" w:rsidRPr="00E9159F">
        <w:rPr>
          <w:rFonts w:ascii="Times New Roman" w:hAnsi="Times New Roman" w:cs="Times New Roman"/>
          <w:sz w:val="28"/>
          <w:szCs w:val="28"/>
        </w:rPr>
        <w:t>8</w:t>
      </w:r>
      <w:r w:rsidRPr="00E9159F">
        <w:rPr>
          <w:rFonts w:ascii="Times New Roman" w:hAnsi="Times New Roman" w:cs="Times New Roman"/>
          <w:sz w:val="28"/>
          <w:szCs w:val="28"/>
        </w:rPr>
        <w:t xml:space="preserve"> групп для детей дошкольного возраста)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2.2. В группах общеразвивающей направленности осуществляется реализация образовательной программы дошкольного образования.</w:t>
      </w:r>
    </w:p>
    <w:p w:rsidR="00835959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bookmarkStart w:id="0" w:name="sub_18"/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регламентируется:</w:t>
      </w:r>
    </w:p>
    <w:p w:rsidR="00485C1A" w:rsidRPr="00E9159F" w:rsidRDefault="00485C1A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календарным учебным графиком, разрабатываемым Организацией самостоятельно, утвержденным заведующим 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Учреждения</w:t>
      </w:r>
      <w:r w:rsidRPr="00E9159F">
        <w:rPr>
          <w:rFonts w:ascii="Times New Roman" w:hAnsi="Times New Roman" w:cs="Times New Roman"/>
          <w:sz w:val="28"/>
          <w:szCs w:val="28"/>
        </w:rPr>
        <w:t>;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959" w:rsidRPr="00E9159F" w:rsidRDefault="00485C1A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- </w:t>
      </w:r>
      <w:r w:rsidR="00835959" w:rsidRPr="00E9159F">
        <w:rPr>
          <w:rFonts w:ascii="Times New Roman" w:hAnsi="Times New Roman" w:cs="Times New Roman"/>
          <w:sz w:val="28"/>
          <w:szCs w:val="28"/>
        </w:rPr>
        <w:t xml:space="preserve">учебным планом, расписанием образовательной деятельности, разрабатываемыми  и утверждаемыми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835959" w:rsidRPr="00E9159F">
        <w:rPr>
          <w:rFonts w:ascii="Times New Roman" w:hAnsi="Times New Roman" w:cs="Times New Roman"/>
          <w:sz w:val="28"/>
          <w:szCs w:val="28"/>
        </w:rPr>
        <w:t>самостоятельно.</w:t>
      </w:r>
      <w:r w:rsidR="00034458" w:rsidRPr="00E9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59" w:rsidRPr="00E9159F" w:rsidRDefault="00413999" w:rsidP="00E9159F">
      <w:pPr>
        <w:shd w:val="clear" w:color="auto" w:fill="FFFFFF"/>
        <w:tabs>
          <w:tab w:val="left" w:pos="878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2.4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FE44D6" w:rsidRPr="00E9159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структурное подразделение детский</w:t>
      </w:r>
      <w:r w:rsidR="00E9159F" w:rsidRPr="00E915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сад «Солнышко</w:t>
      </w:r>
      <w:r w:rsidR="00FE44D6" w:rsidRPr="00E9159F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принимаются дети в возрасте от 2 месяцев до 7 лет. Порядок комплектования  может быть изменен в зависимости от возраста детей при наличии разновозрастной наполняемости, принятой при расчёте бюджетного финансирования.</w:t>
      </w:r>
    </w:p>
    <w:p w:rsidR="00835959" w:rsidRPr="00E9159F" w:rsidRDefault="0041399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2.5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. Ежедневный утренний прием детей проводится воспитателями и (или) медицинскими работниками в соответствии с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Санитарно-эпидемическими требованиями к устройству, содержанию и организации режима работы  дошкольных образовательных организаций (СанПиН 2.4.1.3049-13).</w:t>
      </w:r>
    </w:p>
    <w:p w:rsidR="00835959" w:rsidRPr="00E9159F" w:rsidRDefault="0041399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2.6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После перенесенного заболевания, а также отсутствия более 5 дней (за исключением выходных и праздничных дней) детей принимают в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816CBD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2.7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. Количество детей в группах определяется в соответствии с  Санитарно-эпидемическими требованиями к устройству, содержанию и организации режима работы  дошкольных образовательных учреждений, исходя из расчета площади групповой (игровой) комнаты – для групп раннего возраста  (до 3-х лет) не менее 2,5 метров квадратных на одного ребенка и  для дошкольного возраста (от 3-х до 7-ми лет)  -  не  менее 2,0 метров квадратных на одного ребенка, фактически находящегося в группе.</w:t>
      </w:r>
    </w:p>
    <w:p w:rsidR="00835959" w:rsidRPr="00E9159F" w:rsidRDefault="00413999" w:rsidP="004C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2.8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</w:t>
      </w:r>
      <w:r w:rsidR="004C3714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4C3714" w:rsidRPr="00E9159F">
        <w:rPr>
          <w:rFonts w:ascii="Times New Roman" w:eastAsia="Times New Roman" w:hAnsi="Times New Roman" w:cs="Times New Roman"/>
          <w:sz w:val="28"/>
          <w:szCs w:val="28"/>
        </w:rPr>
        <w:t xml:space="preserve"> работает 5 дней в неделю:  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</w:t>
      </w:r>
    </w:p>
    <w:p w:rsidR="00835959" w:rsidRPr="00E9159F" w:rsidRDefault="00413999" w:rsidP="00A07AC6">
      <w:pPr>
        <w:tabs>
          <w:tab w:val="left" w:pos="567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2.9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Режим дня и организация воспитательно-образовательного процесса в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определяется  в соответствии с действующими требованиями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 xml:space="preserve">санитарных правил и норм, утверждается заведующим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Учреждения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, доводится до сведения родителей (законных представителей) воспитанников.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2.10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Режим дня в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от 3 до 7 лет составляет 5,5 – 6 часов.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2.11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Продолжительность прогулки определяется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Учреждением</w:t>
      </w:r>
      <w:r w:rsidR="00D8219A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 зависимости от климатических условий. При температуре воздуха ниже минус 15 градусов и скорости ветра более 7 м/с продолжительность прогулки сокращается.  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2.12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D8219A" w:rsidRPr="00E91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организовывает прогулки 2 раза в день: в первую половину дня и во вторую половину дня – после дневного сна или перед уходом детей домой.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2.13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В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организуется прием пищи с интервалом 3-4 часа и дневной сон, продолжительность которого составляет 2 - 2,5 часа.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2.14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. На самостоятельную деятельность детей с 3 до 7 лет (игры, подготовка к образовательной деятельности, личная гигиена) в режиме дня отводится не менее 3 – 4 часов.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2.15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. Продолжительность непрерывной непосредственно образовательной деятельности для детей раннего возраста от 1,5 до 3 лет  не должна превышать 10 минут; для детей от 3 до 4-х лет – не более 15 минут, для детей от 4 до 5 лет – не более 20 минут, для детей от 5 до 6 лет – не более 25 минут, а для детей от 6 до 7 лет – не более 30 минут.</w:t>
      </w:r>
    </w:p>
    <w:p w:rsidR="00835959" w:rsidRPr="00E9159F" w:rsidRDefault="00413999" w:rsidP="00A07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2.16</w:t>
      </w:r>
      <w:r w:rsidR="00835959" w:rsidRPr="00E9159F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  <w:r w:rsidR="00835959" w:rsidRPr="00E9159F">
        <w:rPr>
          <w:rFonts w:ascii="Times New Roman" w:eastAsia="Times New Roman" w:hAnsi="Times New Roman" w:cs="Times New Roman"/>
          <w:iCs/>
          <w:kern w:val="24"/>
          <w:sz w:val="28"/>
          <w:szCs w:val="28"/>
        </w:rPr>
        <w:t xml:space="preserve"> Максимально  допустимый объем  образовательной 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35959" w:rsidRPr="00E9159F" w:rsidRDefault="0083595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2.1</w:t>
      </w:r>
      <w:r w:rsidR="00413999" w:rsidRPr="00E9159F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не более 25-30 минут в день. В середине непосредственно образовательной деятельности статического характера проводятся  физкультурные минутки.</w:t>
      </w:r>
    </w:p>
    <w:p w:rsidR="00835959" w:rsidRPr="00E9159F" w:rsidRDefault="0041399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2.18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в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Учреждении</w:t>
      </w:r>
      <w:r w:rsidR="00D8219A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>проводятся физкультурные, музыкальные занятия, ритмика и т.п.</w:t>
      </w:r>
    </w:p>
    <w:p w:rsidR="00835959" w:rsidRPr="00E9159F" w:rsidRDefault="00413999" w:rsidP="00A0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2.19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. Физическое воспитание детей в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Учреждении</w:t>
      </w:r>
      <w:r w:rsidR="00D8219A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>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35959" w:rsidRPr="00E9159F" w:rsidRDefault="0041399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2.20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>. Занятия по физическому развитию основной образовательной программы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35959" w:rsidRPr="00E9159F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- в младшей группе – 15 минут,</w:t>
      </w:r>
    </w:p>
    <w:p w:rsidR="00835959" w:rsidRPr="00E9159F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- в средней группе – 20 минут,</w:t>
      </w:r>
    </w:p>
    <w:p w:rsidR="00835959" w:rsidRPr="00E9159F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- в старшей группе – 25 минут,</w:t>
      </w:r>
    </w:p>
    <w:p w:rsidR="00835959" w:rsidRPr="00E9159F" w:rsidRDefault="00835959" w:rsidP="00A07AC6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- в подготовительной группе – 30 минут.</w:t>
      </w:r>
    </w:p>
    <w:p w:rsidR="00835959" w:rsidRPr="00E9159F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Один раз в неделю для детей 5-7 лет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D8219A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круглогодично организовывает занятия по физическому развитию детей на открытом воздухе. Такие занятия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D8219A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проводит 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35959" w:rsidRPr="00E9159F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ab/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835959" w:rsidRPr="00E9159F" w:rsidRDefault="0041399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>2.21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. Для достижения достаточного объема двигательной активности детей в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Учреждении</w:t>
      </w:r>
      <w:r w:rsidR="00910932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5959" w:rsidRPr="00E9159F">
        <w:rPr>
          <w:rFonts w:ascii="Times New Roman" w:eastAsia="Times New Roman" w:hAnsi="Times New Roman" w:cs="Times New Roman"/>
          <w:iCs/>
          <w:sz w:val="28"/>
          <w:szCs w:val="28"/>
        </w:rPr>
        <w:t>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35959" w:rsidRPr="00E9159F" w:rsidRDefault="00835959" w:rsidP="00A07AC6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413999" w:rsidRPr="00E9159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816CBD" w:rsidRPr="00E9159F">
        <w:rPr>
          <w:rFonts w:ascii="Times New Roman" w:hAnsi="Times New Roman" w:cs="Times New Roman"/>
          <w:sz w:val="28"/>
          <w:szCs w:val="28"/>
        </w:rPr>
        <w:t>Учреждении</w:t>
      </w:r>
      <w:r w:rsidR="00910932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159F"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проводится работа по физическому развитию с учетом здоровья детей при постоянном контроле со стороны медицинских работников.</w:t>
      </w:r>
    </w:p>
    <w:p w:rsidR="00835959" w:rsidRPr="00E9159F" w:rsidRDefault="00835959" w:rsidP="0041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Проводятся - спортивные и подвижные игры, спортивные праздники, экскурсии и другие, а также увеличивать продолжительность прогулок.</w:t>
      </w:r>
    </w:p>
    <w:p w:rsidR="00413999" w:rsidRPr="00E9159F" w:rsidRDefault="00835959" w:rsidP="004139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15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Порядок комплектования детьми </w:t>
      </w:r>
      <w:r w:rsidR="00353C67" w:rsidRPr="00E9159F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осуществляется в соответствии с </w:t>
      </w:r>
      <w:r w:rsidR="00353C67" w:rsidRPr="00E9159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Артинского городского округа от 11.01.2019 № 5 (в ред. от 11.07.2019 г.) «Об утверждении </w:t>
      </w:r>
      <w:r w:rsidR="00353C67" w:rsidRPr="00E9159F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 по предоставлению  муниципальной услуги  </w:t>
      </w:r>
      <w:r w:rsidR="00353C67" w:rsidRPr="00E9159F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 в образовательные организации Артинского городского округа, реализующие основную образовательную программу дошкольного образования (детские сады)» в новой редакции».</w:t>
      </w:r>
    </w:p>
    <w:p w:rsidR="00977CBA" w:rsidRPr="00E9159F" w:rsidRDefault="00413999" w:rsidP="004139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2.23</w:t>
      </w:r>
      <w:r w:rsidR="00E00A6C" w:rsidRPr="00E9159F">
        <w:rPr>
          <w:rFonts w:ascii="Times New Roman" w:hAnsi="Times New Roman" w:cs="Times New Roman"/>
          <w:sz w:val="28"/>
          <w:szCs w:val="28"/>
        </w:rPr>
        <w:t>. Прием</w:t>
      </w:r>
      <w:r w:rsidR="00835959" w:rsidRPr="00E9159F">
        <w:rPr>
          <w:rFonts w:ascii="Times New Roman" w:hAnsi="Times New Roman" w:cs="Times New Roman"/>
          <w:sz w:val="28"/>
          <w:szCs w:val="28"/>
        </w:rPr>
        <w:t xml:space="preserve"> в </w:t>
      </w:r>
      <w:r w:rsidR="00485DC2" w:rsidRPr="00E9159F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МАДОУ «Детский сад «Сказка» - детский сад «Солнышко»</w:t>
      </w:r>
      <w:r w:rsidR="00910932" w:rsidRPr="00E9159F">
        <w:rPr>
          <w:rFonts w:ascii="Times New Roman" w:hAnsi="Times New Roman" w:cs="Times New Roman"/>
          <w:sz w:val="28"/>
          <w:szCs w:val="28"/>
        </w:rPr>
        <w:t xml:space="preserve">  </w:t>
      </w:r>
      <w:r w:rsidR="00835959" w:rsidRPr="00E915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67B13" w:rsidRPr="00E9159F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="009E0FD7" w:rsidRPr="00E9159F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 в МАДОУ «Детский сад «Сказка».</w:t>
      </w:r>
    </w:p>
    <w:p w:rsidR="00350AE4" w:rsidRPr="00E9159F" w:rsidRDefault="00413999" w:rsidP="0041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2.24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CBA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E00A6C" w:rsidRPr="00E9159F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977CBA" w:rsidRPr="00E915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5DC2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DC2" w:rsidRPr="00E9159F">
        <w:rPr>
          <w:rFonts w:ascii="Times New Roman" w:hAnsi="Times New Roman" w:cs="Times New Roman"/>
          <w:sz w:val="28"/>
          <w:szCs w:val="28"/>
        </w:rPr>
        <w:t>структурное подразделение МАДОУ «Детский сад «Сказка» - детский сад «Солнышко»</w:t>
      </w:r>
      <w:r w:rsidR="00977CBA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301" w:rsidRPr="00E9159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350AE4" w:rsidRPr="00E9159F">
        <w:rPr>
          <w:rFonts w:ascii="Times New Roman" w:hAnsi="Times New Roman" w:cs="Times New Roman"/>
          <w:sz w:val="28"/>
          <w:szCs w:val="28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r w:rsidR="00350AE4" w:rsidRPr="00E9159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 июля 2002 г. N 115-ФЗ "О правовом положении иностранных граждан в Российской Федерации</w:t>
      </w:r>
      <w:r w:rsidR="007A0301" w:rsidRPr="00E9159F">
        <w:rPr>
          <w:rFonts w:ascii="Times New Roman" w:hAnsi="Times New Roman" w:cs="Times New Roman"/>
          <w:sz w:val="28"/>
          <w:szCs w:val="28"/>
        </w:rPr>
        <w:t>.</w:t>
      </w:r>
    </w:p>
    <w:p w:rsidR="00350AE4" w:rsidRPr="00E9159F" w:rsidRDefault="00E00A6C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МАДОУ «Детский сад «Сказка» - детский сад «Солнышко» </w:t>
      </w:r>
      <w:r w:rsidR="00350AE4" w:rsidRPr="00E9159F">
        <w:rPr>
          <w:rFonts w:ascii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32CC4" w:rsidRPr="00E9159F" w:rsidRDefault="00413999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2.25</w:t>
      </w:r>
      <w:r w:rsidR="00D43E02" w:rsidRPr="00E9159F">
        <w:rPr>
          <w:rFonts w:ascii="Times New Roman" w:hAnsi="Times New Roman" w:cs="Times New Roman"/>
          <w:sz w:val="28"/>
          <w:szCs w:val="28"/>
        </w:rPr>
        <w:t xml:space="preserve">. </w:t>
      </w:r>
      <w:r w:rsidR="00E32CC4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 </w:t>
      </w:r>
      <w:r w:rsidR="00E32CC4" w:rsidRPr="00E9159F">
        <w:rPr>
          <w:rFonts w:ascii="Times New Roman" w:eastAsia="Times New Roman" w:hAnsi="Times New Roman" w:cs="Times New Roman"/>
          <w:sz w:val="28"/>
          <w:szCs w:val="28"/>
        </w:rPr>
        <w:t xml:space="preserve">детей в </w:t>
      </w:r>
      <w:r w:rsidR="00E32CC4" w:rsidRPr="00E9159F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МАДОУ «Детский сад «Сказка» - детский сад «Солнышко» </w:t>
      </w:r>
      <w:r w:rsidR="00E32CC4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 w:rsidR="00E32CC4" w:rsidRPr="00E9159F">
        <w:rPr>
          <w:rFonts w:ascii="Times New Roman" w:eastAsia="Times New Roman" w:hAnsi="Times New Roman" w:cs="Times New Roman"/>
          <w:sz w:val="28"/>
          <w:szCs w:val="28"/>
        </w:rPr>
        <w:t>гражданина и лица без гражданства в Российской Федерации в соответствии со </w:t>
      </w:r>
      <w:hyperlink r:id="rId11" w:anchor="/document/184755/entry/10" w:history="1">
        <w:r w:rsidR="00E32CC4" w:rsidRPr="00E9159F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="00E32CC4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25 июля 2002 г. N 115-ФЗ «О правовом положении иностранных граждан в Российской Федерации» (Собрание законодательства Российской Федерации, 2002, N 30, ст. 3032).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32CC4" w:rsidRPr="00E9159F" w:rsidRDefault="00E32CC4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а) фамилия, имя, отчество (последнее - при наличии) ребенка;</w:t>
      </w:r>
    </w:p>
    <w:p w:rsidR="00E32CC4" w:rsidRPr="00E9159F" w:rsidRDefault="00E32CC4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б) дата и место рождения ребенка;</w:t>
      </w:r>
    </w:p>
    <w:p w:rsidR="00E32CC4" w:rsidRPr="00E9159F" w:rsidRDefault="00E32CC4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E32CC4" w:rsidRPr="00E9159F" w:rsidRDefault="00E32CC4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32CC4" w:rsidRPr="00E9159F" w:rsidRDefault="00E32CC4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E32CC4" w:rsidRPr="00E9159F" w:rsidRDefault="00E32CC4" w:rsidP="00E3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 детей, впервые поступающих в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организацию, осуществляется на основании медицинского заключения.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Для приема в образовательную организацию: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32CC4" w:rsidRPr="00E9159F" w:rsidRDefault="00E32CC4" w:rsidP="00E32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13999" w:rsidRPr="00E9159F" w:rsidRDefault="00E32CC4" w:rsidP="00413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13999" w:rsidRPr="00E9159F" w:rsidRDefault="00413999" w:rsidP="00413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E634D5" w:rsidRPr="00E9159F" w:rsidRDefault="00835959" w:rsidP="00E6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2.2</w:t>
      </w:r>
      <w:r w:rsidR="00413999" w:rsidRPr="00E9159F">
        <w:rPr>
          <w:rFonts w:ascii="Times New Roman" w:hAnsi="Times New Roman" w:cs="Times New Roman"/>
          <w:sz w:val="28"/>
          <w:szCs w:val="28"/>
        </w:rPr>
        <w:t>6</w:t>
      </w:r>
      <w:r w:rsidRPr="00E9159F">
        <w:rPr>
          <w:rFonts w:ascii="Times New Roman" w:hAnsi="Times New Roman" w:cs="Times New Roman"/>
          <w:b/>
          <w:sz w:val="28"/>
          <w:szCs w:val="28"/>
        </w:rPr>
        <w:t>.</w:t>
      </w:r>
      <w:r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E634D5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634D5" w:rsidRPr="00E9159F" w:rsidRDefault="00E634D5" w:rsidP="00413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12" w:anchor="/document/70653804/entry/8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пунктом 8</w:t>
        </w:r>
      </w:hyperlink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 настоящего Порядка.</w:t>
      </w:r>
    </w:p>
    <w:p w:rsidR="00D912C7" w:rsidRPr="00E9159F" w:rsidRDefault="00E634D5" w:rsidP="0041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2.2</w:t>
      </w:r>
      <w:r w:rsidR="00413999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7</w:t>
      </w:r>
      <w:r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F017FA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В приеме в </w:t>
      </w:r>
      <w:r w:rsidR="00506834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485DC2" w:rsidRPr="00E9159F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МАДОУ «Детский сад «Сказка» - детский сад «Солнышко» 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</w:t>
      </w:r>
      <w:r w:rsidR="000E6735" w:rsidRPr="00E9159F">
        <w:rPr>
          <w:rFonts w:ascii="Times New Roman" w:hAnsi="Times New Roman" w:cs="Times New Roman"/>
          <w:sz w:val="28"/>
          <w:szCs w:val="28"/>
        </w:rPr>
        <w:t>тсутствия в нем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</w:t>
      </w:r>
      <w:r w:rsidR="000E6735" w:rsidRPr="00E9159F">
        <w:rPr>
          <w:rFonts w:ascii="Times New Roman" w:hAnsi="Times New Roman" w:cs="Times New Roman"/>
          <w:sz w:val="28"/>
          <w:szCs w:val="28"/>
        </w:rPr>
        <w:t>.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</w:t>
      </w:r>
      <w:r w:rsidR="00116AD9" w:rsidRPr="00E9159F">
        <w:rPr>
          <w:rFonts w:ascii="Times New Roman" w:hAnsi="Times New Roman" w:cs="Times New Roman"/>
          <w:sz w:val="28"/>
          <w:szCs w:val="28"/>
        </w:rPr>
        <w:t>ательную организацию обращаются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BC0265" w:rsidRPr="00E9159F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осуществляющий управление в сфере образования</w:t>
      </w:r>
      <w:r w:rsidR="00116AD9" w:rsidRPr="00E9159F">
        <w:rPr>
          <w:rFonts w:ascii="Times New Roman" w:hAnsi="Times New Roman" w:cs="Times New Roman"/>
          <w:sz w:val="28"/>
          <w:szCs w:val="28"/>
        </w:rPr>
        <w:t>.</w:t>
      </w:r>
    </w:p>
    <w:p w:rsidR="00413999" w:rsidRPr="00E9159F" w:rsidRDefault="00E634D5" w:rsidP="0041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. Прием в</w:t>
      </w:r>
      <w:r w:rsidR="00910932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0265" w:rsidRPr="00E9159F">
        <w:rPr>
          <w:rFonts w:ascii="Times New Roman" w:hAnsi="Times New Roman" w:cs="Times New Roman"/>
          <w:sz w:val="28"/>
          <w:szCs w:val="28"/>
        </w:rPr>
        <w:t xml:space="preserve">структурное подразделение МАДОУ «Детский сад «Сказка» - детский сад «Солнышко»   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32CC4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13999" w:rsidRPr="00E9159F" w:rsidRDefault="00E634D5" w:rsidP="00222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2.</w:t>
      </w:r>
      <w:r w:rsidR="00413999" w:rsidRPr="00E9159F">
        <w:rPr>
          <w:rFonts w:ascii="Times New Roman" w:hAnsi="Times New Roman" w:cs="Times New Roman"/>
          <w:sz w:val="28"/>
          <w:szCs w:val="28"/>
        </w:rPr>
        <w:t xml:space="preserve">29. </w:t>
      </w:r>
      <w:r w:rsidR="004C3714" w:rsidRPr="00E9159F">
        <w:rPr>
          <w:rFonts w:ascii="Times New Roman" w:hAnsi="Times New Roman" w:cs="Times New Roman"/>
          <w:sz w:val="28"/>
          <w:szCs w:val="28"/>
        </w:rPr>
        <w:t>В структурном</w:t>
      </w:r>
      <w:r w:rsidR="00836B87" w:rsidRPr="00E9159F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09121A" w:rsidRPr="00E9159F">
        <w:rPr>
          <w:rFonts w:ascii="Times New Roman" w:hAnsi="Times New Roman" w:cs="Times New Roman"/>
          <w:sz w:val="28"/>
          <w:szCs w:val="28"/>
        </w:rPr>
        <w:t xml:space="preserve">МАДОУ «Детский сад «Сказка» - </w:t>
      </w:r>
      <w:r w:rsidR="00836B87" w:rsidRPr="00E9159F">
        <w:rPr>
          <w:rFonts w:ascii="Times New Roman" w:hAnsi="Times New Roman" w:cs="Times New Roman"/>
          <w:sz w:val="28"/>
          <w:szCs w:val="28"/>
        </w:rPr>
        <w:t>детский сад</w:t>
      </w:r>
      <w:r w:rsidR="0009121A" w:rsidRPr="00E9159F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="00222409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4C3714" w:rsidRPr="00E9159F">
        <w:rPr>
          <w:rFonts w:ascii="Times New Roman" w:hAnsi="Times New Roman" w:cs="Times New Roman"/>
          <w:sz w:val="28"/>
          <w:szCs w:val="28"/>
        </w:rPr>
        <w:t xml:space="preserve"> ф</w:t>
      </w:r>
      <w:r w:rsidR="00397DB3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397DB3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="00413999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522BA7" w:rsidRPr="00E9159F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912C7" w:rsidRPr="00E9159F" w:rsidRDefault="00E634D5" w:rsidP="0041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121A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485DC2" w:rsidRPr="00E9159F">
        <w:rPr>
          <w:rFonts w:ascii="Times New Roman" w:hAnsi="Times New Roman" w:cs="Times New Roman"/>
          <w:sz w:val="28"/>
          <w:szCs w:val="28"/>
        </w:rPr>
        <w:t>Структурное подразделение МАДОУ «Детский сад «Сказка» - детский сад «Солнышко»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485DC2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D912C7" w:rsidRPr="00E9159F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35959" w:rsidRPr="00E9159F" w:rsidRDefault="00E634D5" w:rsidP="0041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. Отношение между </w:t>
      </w:r>
      <w:r w:rsidR="00F24430" w:rsidRPr="00E9159F">
        <w:rPr>
          <w:rFonts w:ascii="Times New Roman" w:hAnsi="Times New Roman" w:cs="Times New Roman"/>
          <w:sz w:val="28"/>
          <w:szCs w:val="28"/>
        </w:rPr>
        <w:t>Учреждением</w:t>
      </w:r>
      <w:r w:rsidR="00910932" w:rsidRPr="00E91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и родителями (законными представителями) регулируются договором о взаимоотношениях между ними, подписание которого является обязательным для обеих сторон.</w:t>
      </w:r>
    </w:p>
    <w:p w:rsidR="00835959" w:rsidRPr="00E9159F" w:rsidRDefault="00E634D5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.Тестирование детей при приеме в </w:t>
      </w:r>
      <w:r w:rsidR="00F24430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, переводе в следующую возрастную группу не проводится. </w:t>
      </w:r>
    </w:p>
    <w:p w:rsidR="004C3714" w:rsidRPr="00E9159F" w:rsidRDefault="00835959" w:rsidP="004C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714" w:rsidRPr="00E915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C3714" w:rsidRPr="00E9159F">
        <w:rPr>
          <w:rFonts w:ascii="Times New Roman" w:hAnsi="Times New Roman" w:cs="Times New Roman"/>
          <w:sz w:val="28"/>
          <w:szCs w:val="28"/>
        </w:rPr>
        <w:t xml:space="preserve">В структурном подразделение МАДОУ «Детский сад «Сказка» - детский сад «Солнышко» родительская плата начисляется в полном размере во всех случаях, за исключением следующих случаев отсутствия ребенка в организации: </w:t>
      </w:r>
    </w:p>
    <w:p w:rsidR="004C3714" w:rsidRPr="00E9159F" w:rsidRDefault="004C3714" w:rsidP="004C3714">
      <w:pPr>
        <w:pStyle w:val="Default"/>
        <w:jc w:val="both"/>
        <w:rPr>
          <w:sz w:val="28"/>
          <w:szCs w:val="28"/>
        </w:rPr>
      </w:pPr>
      <w:r w:rsidRPr="00E9159F">
        <w:rPr>
          <w:sz w:val="28"/>
          <w:szCs w:val="28"/>
        </w:rPr>
        <w:t xml:space="preserve">1) пропуск по болезни ребенка (согласно предоставленной медицинской справке) и (или) вследствие санаторно-курортного лечения ребенка; </w:t>
      </w:r>
    </w:p>
    <w:p w:rsidR="004C3714" w:rsidRPr="00E9159F" w:rsidRDefault="004C3714" w:rsidP="004C3714">
      <w:pPr>
        <w:pStyle w:val="Default"/>
        <w:jc w:val="both"/>
        <w:rPr>
          <w:sz w:val="28"/>
          <w:szCs w:val="28"/>
        </w:rPr>
      </w:pPr>
      <w:r w:rsidRPr="00E9159F">
        <w:rPr>
          <w:sz w:val="28"/>
          <w:szCs w:val="28"/>
        </w:rPr>
        <w:t xml:space="preserve">2) пропуск по причине карантина; </w:t>
      </w:r>
    </w:p>
    <w:p w:rsidR="004C3714" w:rsidRPr="00E9159F" w:rsidRDefault="004C3714" w:rsidP="004C3714">
      <w:pPr>
        <w:pStyle w:val="Default"/>
        <w:jc w:val="both"/>
        <w:rPr>
          <w:sz w:val="28"/>
          <w:szCs w:val="28"/>
        </w:rPr>
      </w:pPr>
      <w:r w:rsidRPr="00E9159F">
        <w:rPr>
          <w:sz w:val="28"/>
          <w:szCs w:val="28"/>
        </w:rPr>
        <w:t xml:space="preserve">3) отсутствие ребенка в организации в период отпуска родителей (законных представителей), но не более трех месяцев в год; </w:t>
      </w:r>
    </w:p>
    <w:p w:rsidR="004C3714" w:rsidRPr="00E9159F" w:rsidRDefault="004C3714" w:rsidP="004C3714">
      <w:pPr>
        <w:pStyle w:val="Default"/>
        <w:jc w:val="both"/>
        <w:rPr>
          <w:sz w:val="28"/>
          <w:szCs w:val="28"/>
        </w:rPr>
      </w:pPr>
      <w:r w:rsidRPr="00E9159F">
        <w:rPr>
          <w:sz w:val="28"/>
          <w:szCs w:val="28"/>
        </w:rPr>
        <w:t xml:space="preserve">4) закрытие организации на ремонтные и (или) аварийные работы. </w:t>
      </w:r>
    </w:p>
    <w:p w:rsidR="004C3714" w:rsidRPr="00E9159F" w:rsidRDefault="004C3714" w:rsidP="004C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В случае, если ребенок не посещает образовательную организацию, родительская плата за месяц пропорционально уменьшается.</w:t>
      </w:r>
    </w:p>
    <w:p w:rsidR="00A07AC6" w:rsidRPr="00E9159F" w:rsidRDefault="00E634D5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58F7" w:rsidRPr="00E9159F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</w:t>
      </w:r>
      <w:r w:rsidR="005644ED" w:rsidRPr="00E9159F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="007558F7" w:rsidRPr="00E9159F">
        <w:rPr>
          <w:rFonts w:ascii="Times New Roman" w:hAnsi="Times New Roman" w:cs="Times New Roman"/>
          <w:sz w:val="28"/>
          <w:szCs w:val="28"/>
        </w:rPr>
        <w:t xml:space="preserve"> из </w:t>
      </w:r>
      <w:r w:rsidR="00BC0265" w:rsidRPr="00E9159F">
        <w:rPr>
          <w:rFonts w:ascii="Times New Roman" w:hAnsi="Times New Roman" w:cs="Times New Roman"/>
          <w:sz w:val="28"/>
          <w:szCs w:val="28"/>
        </w:rPr>
        <w:t>структурного подразделения МАДОУ «Детский сад «Сказка» - детский сад «Солнышко», осуществляющего</w:t>
      </w:r>
      <w:r w:rsidR="007558F7" w:rsidRPr="00E9159F">
        <w:rPr>
          <w:rFonts w:ascii="Times New Roman" w:hAnsi="Times New Roman" w:cs="Times New Roman"/>
          <w:sz w:val="28"/>
          <w:szCs w:val="28"/>
        </w:rPr>
        <w:t xml:space="preserve"> </w:t>
      </w:r>
      <w:r w:rsidR="00A07AC6" w:rsidRPr="00E9159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  </w:t>
      </w:r>
    </w:p>
    <w:p w:rsidR="00A07AC6" w:rsidRPr="00E9159F" w:rsidRDefault="007558F7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7558F7" w:rsidRPr="00E9159F" w:rsidRDefault="007558F7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частью 2 настоящей статьи.</w:t>
      </w:r>
    </w:p>
    <w:p w:rsidR="007558F7" w:rsidRPr="00E9159F" w:rsidRDefault="007558F7" w:rsidP="00BC0265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Образовательные отношения могут быть прекращены досрочно в следующих случаях:</w:t>
      </w:r>
    </w:p>
    <w:p w:rsidR="007558F7" w:rsidRPr="00E9159F" w:rsidRDefault="007558F7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1) по инициативе родителей (законных представителей) несовершеннолетнего обучающегося</w:t>
      </w:r>
      <w:r w:rsidR="00FE7100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(воспитанника)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>, в том числе в случае перевода обучающегося</w:t>
      </w:r>
      <w:r w:rsidR="00FE7100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100" w:rsidRPr="00E9159F">
        <w:rPr>
          <w:rFonts w:ascii="Times New Roman" w:hAnsi="Times New Roman" w:cs="Times New Roman"/>
          <w:sz w:val="28"/>
          <w:szCs w:val="28"/>
          <w:lang w:val="ru-RU"/>
        </w:rPr>
        <w:lastRenderedPageBreak/>
        <w:t>(воспитанника)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35959" w:rsidRPr="00E9159F" w:rsidRDefault="007558F7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2) по обстоятельствам, не зависящим от воли обучающегося</w:t>
      </w:r>
      <w:r w:rsidR="001A1075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(воспитанника)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или родителей (законных представителей) несовершеннолетнего обучающегося</w:t>
      </w:r>
      <w:r w:rsidR="001A1075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(воспитанниками)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35959" w:rsidRPr="00E9159F" w:rsidRDefault="00835959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. Перевод детей в другое образовательное учреждение осуществляется при наличии свободных мест в </w:t>
      </w:r>
      <w:r w:rsidR="00F24430" w:rsidRPr="00E9159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родителей (законных представителей).</w:t>
      </w:r>
    </w:p>
    <w:p w:rsidR="00835959" w:rsidRPr="00E9159F" w:rsidRDefault="00E634D5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. В зависимости от потребностей населения возможна организация групп кратковременного пребывания детей в </w:t>
      </w:r>
      <w:r w:rsidR="00910932" w:rsidRPr="00E9159F">
        <w:rPr>
          <w:rFonts w:ascii="Times New Roman" w:eastAsia="Times New Roman" w:hAnsi="Times New Roman" w:cs="Times New Roman"/>
          <w:sz w:val="28"/>
          <w:szCs w:val="28"/>
        </w:rPr>
        <w:t xml:space="preserve">д/с  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(от 3 до 4 часов в день). Наполняемость данных групп устанавливается с учетом санитарно – эпидемиологических правил и нормативов, зависит от наличия условий в </w:t>
      </w:r>
      <w:r w:rsidR="00F24430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F24430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и наличия финансирования.</w:t>
      </w:r>
    </w:p>
    <w:p w:rsidR="00835959" w:rsidRPr="00E9159F" w:rsidRDefault="00E634D5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 xml:space="preserve">. Установление родительской платы, взимаемой с родителей, а также компенсации части родительской платы за содержание ребенка в </w:t>
      </w:r>
      <w:r w:rsidR="00F24430" w:rsidRPr="00E9159F">
        <w:rPr>
          <w:rFonts w:ascii="Times New Roman" w:hAnsi="Times New Roman" w:cs="Times New Roman"/>
          <w:sz w:val="28"/>
          <w:szCs w:val="28"/>
        </w:rPr>
        <w:t>Учреждении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, производится в соответствии с законодательством Российской Федерации, муниципальными нормативно-правовыми актами Артинского городского округа.</w:t>
      </w:r>
    </w:p>
    <w:p w:rsidR="00917E5D" w:rsidRPr="00E9159F" w:rsidRDefault="00E634D5" w:rsidP="0041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413999" w:rsidRPr="00E915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5959" w:rsidRPr="00E915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714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572" w:rsidRPr="00E9159F">
        <w:rPr>
          <w:rFonts w:ascii="Times New Roman" w:eastAsia="Times New Roman" w:hAnsi="Times New Roman" w:cs="Times New Roman"/>
          <w:sz w:val="28"/>
          <w:szCs w:val="28"/>
        </w:rPr>
        <w:t xml:space="preserve">Дисциплина в </w:t>
      </w:r>
      <w:r w:rsidR="00F24430" w:rsidRPr="00E9159F">
        <w:rPr>
          <w:rFonts w:ascii="Times New Roman" w:hAnsi="Times New Roman" w:cs="Times New Roman"/>
          <w:sz w:val="28"/>
          <w:szCs w:val="28"/>
        </w:rPr>
        <w:t>Учреждении</w:t>
      </w:r>
      <w:r w:rsidR="00185572" w:rsidRPr="00E9159F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воспитанников, их родителей (законных представителей), педагогических и иных работников. Применение методов физического  и психического насилия по отношению к воспитанникам не допускается.</w:t>
      </w:r>
      <w:bookmarkEnd w:id="0"/>
    </w:p>
    <w:p w:rsidR="00917E5D" w:rsidRPr="00E9159F" w:rsidRDefault="00917E5D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572" w:rsidRPr="00E9159F" w:rsidRDefault="00667583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5572" w:rsidRPr="00E915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5572" w:rsidRPr="00E9159F">
        <w:rPr>
          <w:rFonts w:ascii="Times New Roman" w:eastAsia="Times New Roman" w:hAnsi="Times New Roman" w:cs="Times New Roman"/>
          <w:b/>
          <w:sz w:val="28"/>
          <w:szCs w:val="28"/>
        </w:rPr>
        <w:t>Участники образовательных отношений</w:t>
      </w:r>
    </w:p>
    <w:p w:rsidR="00185572" w:rsidRPr="00E9159F" w:rsidRDefault="00185572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6ED" w:rsidRPr="00E9159F" w:rsidRDefault="002F46ED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BE73D2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7558F7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частники образовательных отношений </w:t>
      </w:r>
      <w:r w:rsidR="00BE73D2" w:rsidRPr="00E9159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558F7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</w:t>
      </w:r>
      <w:r w:rsidR="00BE73D2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(воспитанники)</w:t>
      </w:r>
      <w:r w:rsidR="007558F7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, родители (законные представители) </w:t>
      </w:r>
      <w:r w:rsidR="00BE73D2" w:rsidRPr="00E9159F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="007558F7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, педагогические работники и их представители, </w:t>
      </w:r>
      <w:r w:rsidR="00BE73D2" w:rsidRPr="00E9159F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(учреждение)</w:t>
      </w:r>
      <w:r w:rsidR="00BC0265" w:rsidRPr="00E915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3.2. Взаимоотношения участников образовательного процесса строятся на основе сотрудничества, уважения личности ребенка и предоставления ему свободы развития в соответствии  с индивидуальными особенностями, приоритета общечеловеческих ценностей.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3.3. Родители (законные представители) являются первыми педагогами и несут ответственность за воспитание и развитие своего ребенка. Они обязаны заложить основы физического, нравственного и интеллектуального развития личности в раннем детском возрасте.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3.4. Установление платы, взимаемой с родителей (законных представителей) за содержание ребенка в Учреждении производится в соответствии с законодательством Российской Федерации, размер оплаты утверждается соответствующим муниципальным правовым актом.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3.5.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воспитания, обучения, развития, присмотра, ухода и оздоровления детей, длительность пребывания ребенка в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3.6. Учреждение обеспечивает права каждого ребенка в соответствии с Конвенцией о правах ребенка, принятой 44-й сессией Генеральной Ассамблеи ООН и действующим законодательством Российской Федерации.</w:t>
      </w:r>
    </w:p>
    <w:p w:rsidR="007558F7" w:rsidRPr="00E9159F" w:rsidRDefault="002F46ED" w:rsidP="00A07A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7558F7" w:rsidRPr="00E9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8F7" w:rsidRPr="00E9159F">
        <w:rPr>
          <w:rFonts w:ascii="Times New Roman" w:hAnsi="Times New Roman" w:cs="Times New Roman"/>
          <w:bCs/>
          <w:sz w:val="28"/>
          <w:szCs w:val="28"/>
        </w:rPr>
        <w:t>Основные права</w:t>
      </w:r>
      <w:r w:rsidR="007558F7" w:rsidRPr="00E9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8F7" w:rsidRPr="00E9159F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290E0D" w:rsidRPr="00E9159F">
        <w:rPr>
          <w:rFonts w:ascii="Times New Roman" w:hAnsi="Times New Roman" w:cs="Times New Roman"/>
          <w:bCs/>
          <w:sz w:val="28"/>
          <w:szCs w:val="28"/>
        </w:rPr>
        <w:t xml:space="preserve"> (воспитанников)</w:t>
      </w:r>
      <w:r w:rsidR="007558F7" w:rsidRPr="00E9159F">
        <w:rPr>
          <w:rFonts w:ascii="Times New Roman" w:hAnsi="Times New Roman" w:cs="Times New Roman"/>
          <w:bCs/>
          <w:sz w:val="28"/>
          <w:szCs w:val="28"/>
        </w:rPr>
        <w:t xml:space="preserve"> и меры их социальной поддержки и стимулирования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Обучающимся (воспитанникам) предоставляются академические права на: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478"/>
      <w:bookmarkEnd w:id="1"/>
      <w:r w:rsidRPr="00E9159F">
        <w:rPr>
          <w:rFonts w:ascii="Times New Roman" w:eastAsia="Times New Roman" w:hAnsi="Times New Roman" w:cs="Times New Roman"/>
          <w:sz w:val="28"/>
          <w:szCs w:val="28"/>
        </w:rPr>
        <w:t>1) выбор организации, осуществляющей образовательную деятельность, формы получения образования;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479"/>
      <w:bookmarkEnd w:id="2"/>
      <w:r w:rsidRPr="00E9159F">
        <w:rPr>
          <w:rFonts w:ascii="Times New Roman" w:eastAsia="Times New Roman" w:hAnsi="Times New Roman" w:cs="Times New Roman"/>
          <w:sz w:val="28"/>
          <w:szCs w:val="28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480"/>
      <w:bookmarkEnd w:id="3"/>
      <w:r w:rsidRPr="00E9159F">
        <w:rPr>
          <w:rFonts w:ascii="Times New Roman" w:eastAsia="Times New Roman" w:hAnsi="Times New Roman" w:cs="Times New Roman"/>
          <w:sz w:val="28"/>
          <w:szCs w:val="28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481"/>
      <w:bookmarkStart w:id="5" w:name="dst100484"/>
      <w:bookmarkEnd w:id="4"/>
      <w:bookmarkEnd w:id="5"/>
      <w:r w:rsidRPr="00E915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6" w:name="dst100486"/>
      <w:bookmarkEnd w:id="6"/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487"/>
      <w:bookmarkEnd w:id="7"/>
      <w:r w:rsidRPr="00E915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) свободу совести, информации, свободное выражение собственных взглядов и убеждений;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488"/>
      <w:bookmarkEnd w:id="8"/>
      <w:r w:rsidRPr="00E915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228"/>
      <w:bookmarkStart w:id="10" w:name="dst100490"/>
      <w:bookmarkStart w:id="11" w:name="dst230"/>
      <w:bookmarkEnd w:id="9"/>
      <w:bookmarkEnd w:id="10"/>
      <w:bookmarkEnd w:id="11"/>
      <w:r w:rsidRPr="00E915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493"/>
      <w:bookmarkEnd w:id="12"/>
      <w:r w:rsidRPr="00E915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13" w:name="dst100494"/>
      <w:bookmarkEnd w:id="13"/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участие в управлении образовательной организацией в порядке, установленном ее уставом;</w:t>
      </w:r>
      <w:bookmarkStart w:id="14" w:name="dst100495"/>
      <w:bookmarkEnd w:id="14"/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36525" w:rsidRPr="00E9159F" w:rsidRDefault="00736525" w:rsidP="003E3011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496"/>
      <w:bookmarkEnd w:id="15"/>
      <w:r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) обжалование актов образовательной организации в установленном законодательством Российской Федерации порядке;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497"/>
      <w:bookmarkEnd w:id="16"/>
      <w:r w:rsidRPr="00E9159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dst100498"/>
      <w:bookmarkEnd w:id="17"/>
      <w:r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) пользование в порядке, установленном локальными нормативными актами, лечебно-оздоровительной инфраструктурой, объектами спорта образовательной организации;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dst100499"/>
      <w:bookmarkEnd w:id="18"/>
      <w:r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st100500"/>
      <w:bookmarkStart w:id="20" w:name="dst100501"/>
      <w:bookmarkStart w:id="21" w:name="dst100502"/>
      <w:bookmarkEnd w:id="19"/>
      <w:bookmarkEnd w:id="20"/>
      <w:bookmarkEnd w:id="21"/>
      <w:r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) опубликование своих работ в изданиях образовательной организации на бесплатной основе;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dst100503"/>
      <w:bookmarkEnd w:id="22"/>
      <w:r w:rsidRPr="00E915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011" w:rsidRPr="00E915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st100504"/>
      <w:bookmarkStart w:id="24" w:name="dst100505"/>
      <w:bookmarkStart w:id="25" w:name="dst100506"/>
      <w:bookmarkEnd w:id="23"/>
      <w:bookmarkEnd w:id="24"/>
      <w:bookmarkEnd w:id="25"/>
      <w:r w:rsidRPr="00E9159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dst100507"/>
      <w:bookmarkEnd w:id="26"/>
      <w:r w:rsidRPr="00E9159F">
        <w:rPr>
          <w:rFonts w:ascii="Times New Roman" w:eastAsia="Times New Roman" w:hAnsi="Times New Roman" w:cs="Times New Roman"/>
          <w:sz w:val="28"/>
          <w:szCs w:val="28"/>
        </w:rPr>
        <w:t>2. Обучающимся предоставляются следующие меры социальной поддержки и стимулирования: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dst100508"/>
      <w:bookmarkEnd w:id="27"/>
      <w:r w:rsidRPr="00E9159F">
        <w:rPr>
          <w:rFonts w:ascii="Times New Roman" w:eastAsia="Times New Roman" w:hAnsi="Times New Roman" w:cs="Times New Roman"/>
          <w:sz w:val="28"/>
          <w:szCs w:val="28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 законами, законами субъектов Российской Федерации;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dst100509"/>
      <w:bookmarkEnd w:id="28"/>
      <w:r w:rsidRPr="00E9159F">
        <w:rPr>
          <w:rFonts w:ascii="Times New Roman" w:eastAsia="Times New Roman" w:hAnsi="Times New Roman" w:cs="Times New Roman"/>
          <w:sz w:val="28"/>
          <w:szCs w:val="28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36525" w:rsidRPr="00E9159F" w:rsidRDefault="00736525" w:rsidP="00864B1B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dst100510"/>
      <w:bookmarkEnd w:id="29"/>
      <w:r w:rsidRPr="00E9159F">
        <w:rPr>
          <w:rFonts w:ascii="Times New Roman" w:eastAsia="Times New Roman" w:hAnsi="Times New Roman" w:cs="Times New Roman"/>
          <w:sz w:val="28"/>
          <w:szCs w:val="28"/>
        </w:rPr>
        <w:t>3)</w:t>
      </w:r>
      <w:bookmarkStart w:id="30" w:name="dst100514"/>
      <w:bookmarkEnd w:id="30"/>
      <w:r w:rsidR="00864B1B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иные меры социальной поддержки, предусмотренные нормативными правовыми </w:t>
      </w:r>
      <w:hyperlink r:id="rId13" w:anchor="dst0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актами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736525" w:rsidRPr="00E9159F" w:rsidRDefault="00736525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dst100515"/>
      <w:bookmarkEnd w:id="31"/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32" w:name="dst100516"/>
      <w:bookmarkEnd w:id="32"/>
      <w:r w:rsidRPr="00E9159F">
        <w:rPr>
          <w:rFonts w:ascii="Times New Roman" w:eastAsia="Times New Roman" w:hAnsi="Times New Roman" w:cs="Times New Roman"/>
          <w:sz w:val="28"/>
          <w:szCs w:val="28"/>
        </w:rPr>
        <w:t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 </w:t>
      </w:r>
      <w:hyperlink r:id="rId14" w:anchor="dst100004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 к труду, не предусмотренному образовательной программой, запрещается.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dst100517"/>
      <w:bookmarkEnd w:id="33"/>
      <w:r w:rsidRPr="00E915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. Обучающиеся имеют право на участие в общественных объединениях, в том числе в профессиональных союзах, созданных в соответствии с </w:t>
      </w:r>
      <w:hyperlink r:id="rId15" w:anchor="dst100011" w:history="1">
        <w:r w:rsidR="00736525" w:rsidRPr="00E9159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 Российской Федерации, а также на создание общественных объединений обучающихся в установленном федеральным </w:t>
      </w:r>
      <w:hyperlink r:id="rId16" w:anchor="dst100089" w:history="1">
        <w:r w:rsidR="00736525" w:rsidRPr="00E9159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 порядке.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dst100518"/>
      <w:bookmarkEnd w:id="34"/>
      <w:r w:rsidRPr="00E915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736525" w:rsidRPr="00E9159F" w:rsidRDefault="003E3011" w:rsidP="00736525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dst100519"/>
      <w:bookmarkStart w:id="36" w:name="dst100520"/>
      <w:bookmarkEnd w:id="35"/>
      <w:bookmarkEnd w:id="36"/>
      <w:r w:rsidRPr="00E9159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736525" w:rsidRPr="00E9159F" w:rsidRDefault="003E3011" w:rsidP="00F373F7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dst231"/>
      <w:bookmarkEnd w:id="37"/>
      <w:r w:rsidRPr="00E915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6525" w:rsidRPr="00E9159F">
        <w:rPr>
          <w:rFonts w:ascii="Times New Roman" w:eastAsia="Times New Roman" w:hAnsi="Times New Roman" w:cs="Times New Roman"/>
          <w:sz w:val="28"/>
          <w:szCs w:val="28"/>
        </w:rPr>
        <w:t>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 Порядок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bookmarkStart w:id="38" w:name="dst232"/>
      <w:bookmarkEnd w:id="38"/>
    </w:p>
    <w:p w:rsidR="00564134" w:rsidRPr="00E9159F" w:rsidRDefault="008807B2" w:rsidP="005D3F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564134" w:rsidRPr="00E9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134" w:rsidRPr="00E9159F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564134" w:rsidRPr="00E9159F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дать ребенку дошкольное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64134" w:rsidRPr="00E9159F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знакомиться с уставом организации, осуществляющей образовательную деятельность, лицензией на осуществление образовательной деятельности, со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4134" w:rsidRPr="00E9159F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64134" w:rsidRPr="00E9159F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защищать права и законные интересы обучающихся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(воспитанников)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4134" w:rsidRPr="00E9159F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 всех видах планируемых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обследований (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психолого-педагогических) обучающихся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(воспитанников)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(воспитанников)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46ED" w:rsidRPr="00E9159F" w:rsidRDefault="008807B2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64134" w:rsidRPr="00E9159F">
        <w:rPr>
          <w:rFonts w:ascii="Times New Roman" w:hAnsi="Times New Roman" w:cs="Times New Roman"/>
          <w:sz w:val="28"/>
          <w:szCs w:val="28"/>
          <w:lang w:val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64134" w:rsidRPr="00E9159F" w:rsidRDefault="005D3FF6" w:rsidP="00A07A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E91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34" w:rsidRPr="00E9159F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564134" w:rsidRPr="00E9159F" w:rsidRDefault="00564134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1) обеспечить получение детьми общего образования;</w:t>
      </w:r>
    </w:p>
    <w:p w:rsidR="00564134" w:rsidRPr="00E9159F" w:rsidRDefault="00564134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F46ED" w:rsidRPr="00E9159F" w:rsidRDefault="00564134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3) уважать честь и достоинство обучающихся</w:t>
      </w:r>
      <w:r w:rsidR="0089153F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(воспитанников)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и работников организации, осуществляющей образовательную деятельность.</w:t>
      </w:r>
    </w:p>
    <w:p w:rsidR="002F46ED" w:rsidRPr="00E9159F" w:rsidRDefault="002F46ED" w:rsidP="00A07AC6">
      <w:pPr>
        <w:pStyle w:val="ConsPlusNormal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159F">
        <w:rPr>
          <w:rFonts w:ascii="Times New Roman" w:eastAsia="Times New Roman" w:hAnsi="Times New Roman" w:cs="Times New Roman"/>
          <w:kern w:val="0"/>
          <w:sz w:val="28"/>
          <w:szCs w:val="28"/>
        </w:rPr>
        <w:t>3.10. Порядок комплектования персонала Учреждения регламентируется Уставом.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3.11. Педагогические работники принимаются в Учреждение на работу в соответствии с действующим законодательством Российской Федерации.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3.12. Права работников дошкольного образовательного учреждения и меры их социальной поддержки определяются законодательством Российской Федерации, настоящим Уставом и трудовым договором.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3.13. Работники Учреждения имеют право</w:t>
      </w:r>
      <w:r w:rsidR="00CE6634" w:rsidRPr="00E9159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dst100164"/>
      <w:bookmarkEnd w:id="39"/>
      <w:r w:rsidRPr="00E9159F">
        <w:rPr>
          <w:rFonts w:ascii="Times New Roman" w:eastAsia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настоящим </w:t>
      </w:r>
      <w:hyperlink r:id="rId17" w:anchor="dst100401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, иными федеральными законами;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dst100165"/>
      <w:bookmarkEnd w:id="40"/>
      <w:r w:rsidRPr="00E9159F">
        <w:rPr>
          <w:rFonts w:ascii="Times New Roman" w:eastAsia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dst190"/>
      <w:bookmarkEnd w:id="41"/>
      <w:r w:rsidRPr="00E9159F">
        <w:rPr>
          <w:rFonts w:ascii="Times New Roman" w:eastAsia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dst100167"/>
      <w:bookmarkEnd w:id="42"/>
      <w:r w:rsidRPr="00E9159F">
        <w:rPr>
          <w:rFonts w:ascii="Times New Roman" w:eastAsia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dst100168"/>
      <w:bookmarkEnd w:id="43"/>
      <w:r w:rsidRPr="00E9159F">
        <w:rPr>
          <w:rFonts w:ascii="Times New Roman" w:eastAsia="Times New Roman" w:hAnsi="Times New Roman" w:cs="Times New Roman"/>
          <w:sz w:val="28"/>
          <w:szCs w:val="28"/>
        </w:rPr>
        <w:lastRenderedPageBreak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dst102502"/>
      <w:bookmarkEnd w:id="44"/>
      <w:r w:rsidRPr="00E9159F">
        <w:rPr>
          <w:rFonts w:ascii="Times New Roman" w:eastAsia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18" w:anchor="dst100035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 о специальной оценке условий труда;</w:t>
      </w:r>
      <w:bookmarkStart w:id="45" w:name="dst1894"/>
      <w:bookmarkEnd w:id="45"/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настоящим </w:t>
      </w:r>
      <w:hyperlink r:id="rId19" w:anchor="dst2203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, иными федеральными законами;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dst100171"/>
      <w:bookmarkEnd w:id="46"/>
      <w:r w:rsidRPr="00E9159F">
        <w:rPr>
          <w:rFonts w:ascii="Times New Roman" w:eastAsia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dst100172"/>
      <w:bookmarkEnd w:id="47"/>
      <w:r w:rsidRPr="00E9159F">
        <w:rPr>
          <w:rFonts w:ascii="Times New Roman" w:eastAsia="Times New Roman" w:hAnsi="Times New Roman" w:cs="Times New Roman"/>
          <w:sz w:val="28"/>
          <w:szCs w:val="28"/>
        </w:rPr>
        <w:t>- участие в управлении организацией в предусмотренных настоящим </w:t>
      </w:r>
      <w:hyperlink r:id="rId20" w:anchor="dst100377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, иными федеральными законами и коллективным договором формах;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dst100173"/>
      <w:bookmarkEnd w:id="48"/>
      <w:r w:rsidRPr="00E9159F">
        <w:rPr>
          <w:rFonts w:ascii="Times New Roman" w:eastAsia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dst100174"/>
      <w:bookmarkEnd w:id="49"/>
      <w:r w:rsidRPr="00E9159F">
        <w:rPr>
          <w:rFonts w:ascii="Times New Roman" w:eastAsia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dst100175"/>
      <w:bookmarkEnd w:id="50"/>
      <w:r w:rsidRPr="00E9159F">
        <w:rPr>
          <w:rFonts w:ascii="Times New Roman" w:eastAsia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настоящим </w:t>
      </w:r>
      <w:hyperlink r:id="rId21" w:anchor="dst102244" w:history="1">
        <w:r w:rsidRPr="00E9159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E9159F">
        <w:rPr>
          <w:rFonts w:ascii="Times New Roman" w:eastAsia="Times New Roman" w:hAnsi="Times New Roman" w:cs="Times New Roman"/>
          <w:sz w:val="28"/>
          <w:szCs w:val="28"/>
        </w:rPr>
        <w:t>, иными федеральными законами;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dst191"/>
      <w:bookmarkEnd w:id="51"/>
      <w:r w:rsidRPr="00E9159F">
        <w:rPr>
          <w:rFonts w:ascii="Times New Roman" w:eastAsia="Times New Roman" w:hAnsi="Times New Roman" w:cs="Times New Roman"/>
          <w:sz w:val="28"/>
          <w:szCs w:val="28"/>
        </w:rPr>
        <w:t>- возмещение вреда, причиненного ему в связи с исполнением трудовых обязанностей, и компенсацию морального вреда в порядке, установленном настоящим Кодексом, иными федеральными законами;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dst100177"/>
      <w:bookmarkEnd w:id="52"/>
      <w:r w:rsidRPr="00E9159F">
        <w:rPr>
          <w:rFonts w:ascii="Times New Roman" w:eastAsia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 законами.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dst100178"/>
      <w:bookmarkEnd w:id="53"/>
      <w:r w:rsidRPr="00E9159F">
        <w:rPr>
          <w:rFonts w:ascii="Times New Roman" w:eastAsia="Times New Roman" w:hAnsi="Times New Roman" w:cs="Times New Roman"/>
          <w:sz w:val="28"/>
          <w:szCs w:val="28"/>
        </w:rPr>
        <w:t>Работник обязан: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dst100179"/>
      <w:bookmarkEnd w:id="54"/>
      <w:r w:rsidRPr="00E9159F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dst192"/>
      <w:bookmarkEnd w:id="55"/>
      <w:r w:rsidRPr="00E9159F">
        <w:rPr>
          <w:rFonts w:ascii="Times New Roman" w:eastAsia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dst100181"/>
      <w:bookmarkEnd w:id="56"/>
      <w:r w:rsidRPr="00E9159F">
        <w:rPr>
          <w:rFonts w:ascii="Times New Roman" w:eastAsia="Times New Roman" w:hAnsi="Times New Roman" w:cs="Times New Roman"/>
          <w:sz w:val="28"/>
          <w:szCs w:val="28"/>
        </w:rPr>
        <w:t>- соблюдать трудовую дисциплину;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dst100182"/>
      <w:bookmarkEnd w:id="57"/>
      <w:r w:rsidRPr="00E9159F">
        <w:rPr>
          <w:rFonts w:ascii="Times New Roman" w:eastAsia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dst100183"/>
      <w:bookmarkEnd w:id="58"/>
      <w:r w:rsidRPr="00E9159F">
        <w:rPr>
          <w:rFonts w:ascii="Times New Roman" w:eastAsia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CE6634" w:rsidRPr="00E9159F" w:rsidRDefault="00CE6634" w:rsidP="00CE6634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dst193"/>
      <w:bookmarkEnd w:id="59"/>
      <w:r w:rsidRPr="00E9159F"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17E5D" w:rsidRPr="00E9159F" w:rsidRDefault="002F46ED" w:rsidP="00917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9E6B03" w:rsidRPr="00E9159F">
        <w:rPr>
          <w:rFonts w:ascii="Times New Roman" w:hAnsi="Times New Roman" w:cs="Times New Roman"/>
          <w:bCs/>
          <w:sz w:val="28"/>
          <w:szCs w:val="28"/>
        </w:rPr>
        <w:t>Правовой статус педагогических работников. Права и свободы педагогических работников, гарантии их реализации</w:t>
      </w:r>
      <w:r w:rsidR="00786497" w:rsidRPr="00E915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E6B03" w:rsidRPr="00E9159F" w:rsidRDefault="009E6B03" w:rsidP="0091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</w:t>
      </w:r>
      <w:r w:rsidRPr="00E9159F">
        <w:rPr>
          <w:rFonts w:ascii="Times New Roman" w:hAnsi="Times New Roman" w:cs="Times New Roman"/>
          <w:sz w:val="28"/>
          <w:szCs w:val="28"/>
        </w:rPr>
        <w:lastRenderedPageBreak/>
        <w:t>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Обязанности и ответственность педагогических работников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1. Педагогические работники обязаны: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2) соблюдать правовые, нравственные и этические нормы, следовать требованиям профессиональной этики;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3) уважать честь и достоинство обучающихся </w:t>
      </w:r>
      <w:r w:rsidR="005D3FF6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(воспитанников) 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>и других участников образовательных отношений;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4) развивать у обучающихся</w:t>
      </w:r>
      <w:r w:rsidR="005D3FF6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(воспитанников)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</w:t>
      </w:r>
      <w:r w:rsidR="005D3FF6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(воспитанников) 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>культуру здорового и безопасного образа жизни;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6) учитывать особенности психофизического развития обучающихся </w:t>
      </w:r>
      <w:r w:rsidR="005D3FF6" w:rsidRPr="00E9159F">
        <w:rPr>
          <w:rFonts w:ascii="Times New Roman" w:hAnsi="Times New Roman" w:cs="Times New Roman"/>
          <w:sz w:val="28"/>
          <w:szCs w:val="28"/>
          <w:lang w:val="ru-RU"/>
        </w:rPr>
        <w:t xml:space="preserve">(воспитанников) </w:t>
      </w:r>
      <w:r w:rsidRPr="00E9159F">
        <w:rPr>
          <w:rFonts w:ascii="Times New Roman" w:hAnsi="Times New Roman" w:cs="Times New Roman"/>
          <w:sz w:val="28"/>
          <w:szCs w:val="28"/>
          <w:lang w:val="ru-RU"/>
        </w:rPr>
        <w:t>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7) систематически повышать свой профессиональный уровень;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E6B03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64134" w:rsidRPr="00E9159F" w:rsidRDefault="009E6B03" w:rsidP="00A07AC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11) соблюдать устав образовательной организации, положение о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2F46ED" w:rsidRPr="00E9159F" w:rsidRDefault="002F46ED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lastRenderedPageBreak/>
        <w:t>3.15. За нарушения настоящего Устава, Правил внутреннего трудового распорядка, должностной инструкции, иных локальных правовых актов Учреждения на педагогических работников могут быть наложены дисциплинарные взыскания в соответствии с  трудовым законодательством Российской Федерации.</w:t>
      </w:r>
    </w:p>
    <w:p w:rsidR="00185572" w:rsidRPr="00E9159F" w:rsidRDefault="00185572" w:rsidP="00CE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E2C" w:rsidRPr="00E9159F" w:rsidRDefault="00F36E2C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E2C" w:rsidRPr="00E9159F" w:rsidRDefault="00F36E2C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72" w:rsidRPr="00E9159F" w:rsidRDefault="008F4FA6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85572" w:rsidRPr="00E9159F">
        <w:rPr>
          <w:rFonts w:ascii="Times New Roman" w:eastAsia="Times New Roman" w:hAnsi="Times New Roman" w:cs="Times New Roman"/>
          <w:b/>
          <w:sz w:val="28"/>
          <w:szCs w:val="28"/>
        </w:rPr>
        <w:t xml:space="preserve">. Управление </w:t>
      </w:r>
      <w:r w:rsidR="00275B57" w:rsidRPr="00E9159F">
        <w:rPr>
          <w:rFonts w:ascii="Times New Roman" w:eastAsia="Times New Roman" w:hAnsi="Times New Roman" w:cs="Times New Roman"/>
          <w:b/>
          <w:sz w:val="28"/>
          <w:szCs w:val="28"/>
        </w:rPr>
        <w:t>детским садом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D6" w:rsidRPr="00E9159F" w:rsidRDefault="008F4FA6" w:rsidP="00FE44D6">
      <w:pPr>
        <w:pStyle w:val="a5"/>
        <w:shd w:val="clear" w:color="auto" w:fill="FFFFFF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75B57" w:rsidRPr="00E9159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FE44D6"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Управление структурным подразделением детский сад «Солнышко»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управления, в соответствии с Уставом МАДОУ «Детский сад «Сказка».</w:t>
      </w:r>
    </w:p>
    <w:p w:rsidR="00FE44D6" w:rsidRPr="00E9159F" w:rsidRDefault="00FE44D6" w:rsidP="00FE44D6">
      <w:pPr>
        <w:pStyle w:val="a5"/>
        <w:shd w:val="clear" w:color="auto" w:fill="FFFFFF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4.2. Непосредственным руководителем структурного подразделения является Заведующий Учреждения. Текущее руководство осуществляет заместитель заведующего по воспитательно-методической работе в пределах прав, определённым трудовым договором с ним, должностной инструкцией, настоящим Положением.</w:t>
      </w:r>
    </w:p>
    <w:p w:rsidR="00FE44D6" w:rsidRPr="00E9159F" w:rsidRDefault="00FE44D6" w:rsidP="00FE44D6">
      <w:pPr>
        <w:pStyle w:val="a5"/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4.3. Заместитель заведующего по воспитательно-методической работе имеет полномочия: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 взаимодействию с Управлением образования,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приём заявлений родителей,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осуществление приёма и комплектование группы воспитанников в соответствии с их возрастом, медицинского заключения, индивидуальными особенностями,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ведение личных дел детей,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разработка локальных актов, касающихся структурного подразделения,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подготовка проектов приказов по основной деятельности структурного подразделения,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выдвижение кандидатуры для приёма на работу, расстановки кадров.</w:t>
      </w:r>
    </w:p>
    <w:p w:rsidR="00FE44D6" w:rsidRPr="00E9159F" w:rsidRDefault="00FE44D6" w:rsidP="00E9159F">
      <w:pPr>
        <w:tabs>
          <w:tab w:val="left" w:pos="142"/>
        </w:tabs>
        <w:spacing w:before="2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</w:rPr>
        <w:t xml:space="preserve">   4.4 Заместитель заведующего по админитративно-хозяйственной работе осуществляет контроль за имуществом структурного подразделения детский сад «Березка» в пределах прав, предоставленных им трудовым договором, обеспечивает безопасные условия охраны труда воспитанников и сотрудников.</w:t>
      </w:r>
    </w:p>
    <w:p w:rsidR="00185572" w:rsidRPr="00E9159F" w:rsidRDefault="001C0334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85572" w:rsidRPr="00E9159F">
        <w:rPr>
          <w:rFonts w:ascii="Times New Roman" w:eastAsia="Times New Roman" w:hAnsi="Times New Roman" w:cs="Times New Roman"/>
          <w:b/>
          <w:sz w:val="28"/>
          <w:szCs w:val="28"/>
        </w:rPr>
        <w:t>.Заключительные положения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5572" w:rsidRPr="00E9159F" w:rsidRDefault="004B573B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        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Настоящее положение и изменения к нему утверждаются приказом </w:t>
      </w:r>
      <w:r w:rsidR="001C0334" w:rsidRPr="00E9159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 М</w:t>
      </w:r>
      <w:r w:rsidR="001C0334" w:rsidRPr="00E9159F">
        <w:rPr>
          <w:rFonts w:ascii="Times New Roman" w:hAnsi="Times New Roman" w:cs="Times New Roman"/>
          <w:sz w:val="28"/>
          <w:szCs w:val="28"/>
        </w:rPr>
        <w:t>А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ДОУ </w:t>
      </w:r>
      <w:r w:rsidR="001C0334" w:rsidRPr="00E9159F">
        <w:rPr>
          <w:rFonts w:ascii="Times New Roman" w:hAnsi="Times New Roman" w:cs="Times New Roman"/>
          <w:sz w:val="28"/>
          <w:szCs w:val="28"/>
        </w:rPr>
        <w:t>«Детский сад «Сказка»</w:t>
      </w:r>
      <w:r w:rsidR="00185572" w:rsidRPr="00E9159F">
        <w:rPr>
          <w:rFonts w:ascii="Times New Roman" w:hAnsi="Times New Roman" w:cs="Times New Roman"/>
          <w:sz w:val="28"/>
          <w:szCs w:val="28"/>
        </w:rPr>
        <w:t>.</w:t>
      </w:r>
    </w:p>
    <w:p w:rsidR="004655DB" w:rsidRDefault="004655DB"/>
    <w:p w:rsidR="004655DB" w:rsidRDefault="004655DB"/>
    <w:p w:rsidR="008B2294" w:rsidRDefault="008B2294">
      <w:r>
        <w:rPr>
          <w:noProof/>
        </w:rPr>
        <w:lastRenderedPageBreak/>
        <w:drawing>
          <wp:inline distT="0" distB="0" distL="0" distR="0">
            <wp:extent cx="6210300" cy="8860350"/>
            <wp:effectExtent l="19050" t="0" r="0" b="0"/>
            <wp:docPr id="2" name="Рисунок 2" descr="C:\Users\user\Pictures\ControlCenter4\Scan\CCI2105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1052020_000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294" w:rsidSect="00B146B5">
      <w:footerReference w:type="default" r:id="rId23"/>
      <w:footerReference w:type="first" r:id="rId24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17" w:rsidRDefault="00D74417" w:rsidP="005D3FF6">
      <w:pPr>
        <w:spacing w:after="0" w:line="240" w:lineRule="auto"/>
      </w:pPr>
      <w:r>
        <w:separator/>
      </w:r>
    </w:p>
  </w:endnote>
  <w:endnote w:type="continuationSeparator" w:id="0">
    <w:p w:rsidR="00D74417" w:rsidRDefault="00D74417" w:rsidP="005D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43178"/>
      <w:docPartObj>
        <w:docPartGallery w:val="Page Numbers (Bottom of Page)"/>
        <w:docPartUnique/>
      </w:docPartObj>
    </w:sdtPr>
    <w:sdtContent>
      <w:p w:rsidR="005D3FF6" w:rsidRDefault="008076B1">
        <w:pPr>
          <w:pStyle w:val="ab"/>
          <w:jc w:val="right"/>
        </w:pPr>
        <w:r>
          <w:fldChar w:fldCharType="begin"/>
        </w:r>
        <w:r w:rsidR="005D3FF6">
          <w:instrText>PAGE   \* MERGEFORMAT</w:instrText>
        </w:r>
        <w:r>
          <w:fldChar w:fldCharType="separate"/>
        </w:r>
        <w:r w:rsidR="008B2294">
          <w:rPr>
            <w:noProof/>
          </w:rPr>
          <w:t>2</w:t>
        </w:r>
        <w:r>
          <w:fldChar w:fldCharType="end"/>
        </w:r>
      </w:p>
    </w:sdtContent>
  </w:sdt>
  <w:p w:rsidR="005D3FF6" w:rsidRDefault="005D3F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B5" w:rsidRDefault="00B146B5">
    <w:pPr>
      <w:pStyle w:val="ab"/>
      <w:jc w:val="center"/>
    </w:pPr>
  </w:p>
  <w:p w:rsidR="00B146B5" w:rsidRDefault="00B146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17" w:rsidRDefault="00D74417" w:rsidP="005D3FF6">
      <w:pPr>
        <w:spacing w:after="0" w:line="240" w:lineRule="auto"/>
      </w:pPr>
      <w:r>
        <w:separator/>
      </w:r>
    </w:p>
  </w:footnote>
  <w:footnote w:type="continuationSeparator" w:id="0">
    <w:p w:rsidR="00D74417" w:rsidRDefault="00D74417" w:rsidP="005D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10" w:hanging="180"/>
      </w:pPr>
    </w:lvl>
  </w:abstractNum>
  <w:abstractNum w:abstractNumId="2">
    <w:nsid w:val="00000012"/>
    <w:multiLevelType w:val="multilevel"/>
    <w:tmpl w:val="00000012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7"/>
    <w:multiLevelType w:val="multilevel"/>
    <w:tmpl w:val="00000017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WWNum24"/>
    <w:lvl w:ilvl="0">
      <w:start w:val="11"/>
      <w:numFmt w:val="decimal"/>
      <w:lvlText w:val="%1)"/>
      <w:lvlJc w:val="left"/>
      <w:pPr>
        <w:tabs>
          <w:tab w:val="num" w:pos="1080"/>
        </w:tabs>
        <w:ind w:left="1080" w:hanging="39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10"/>
        </w:tabs>
        <w:ind w:left="6810" w:hanging="180"/>
      </w:pPr>
    </w:lvl>
  </w:abstractNum>
  <w:abstractNum w:abstractNumId="5">
    <w:nsid w:val="0CB70C73"/>
    <w:multiLevelType w:val="hybridMultilevel"/>
    <w:tmpl w:val="70BEB0A2"/>
    <w:lvl w:ilvl="0" w:tplc="31AAB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1DD7"/>
    <w:multiLevelType w:val="hybridMultilevel"/>
    <w:tmpl w:val="84B6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E1E1F"/>
    <w:multiLevelType w:val="hybridMultilevel"/>
    <w:tmpl w:val="F1F6F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85572"/>
    <w:rsid w:val="00034458"/>
    <w:rsid w:val="0009121A"/>
    <w:rsid w:val="000E6735"/>
    <w:rsid w:val="00105893"/>
    <w:rsid w:val="00116AD9"/>
    <w:rsid w:val="00161C61"/>
    <w:rsid w:val="00162145"/>
    <w:rsid w:val="00185572"/>
    <w:rsid w:val="001878AA"/>
    <w:rsid w:val="00193E05"/>
    <w:rsid w:val="001A1075"/>
    <w:rsid w:val="001A32E5"/>
    <w:rsid w:val="001C0334"/>
    <w:rsid w:val="001C06A7"/>
    <w:rsid w:val="001F3DD1"/>
    <w:rsid w:val="00222409"/>
    <w:rsid w:val="0025535B"/>
    <w:rsid w:val="00275B57"/>
    <w:rsid w:val="00290E0D"/>
    <w:rsid w:val="002C2C5F"/>
    <w:rsid w:val="002F46ED"/>
    <w:rsid w:val="00350AE4"/>
    <w:rsid w:val="00353C67"/>
    <w:rsid w:val="00354B8F"/>
    <w:rsid w:val="00397DB3"/>
    <w:rsid w:val="003A5BA8"/>
    <w:rsid w:val="003D2F2C"/>
    <w:rsid w:val="003E3011"/>
    <w:rsid w:val="00413999"/>
    <w:rsid w:val="0042463B"/>
    <w:rsid w:val="00435921"/>
    <w:rsid w:val="004655DB"/>
    <w:rsid w:val="00485C1A"/>
    <w:rsid w:val="00485DC2"/>
    <w:rsid w:val="004B573B"/>
    <w:rsid w:val="004C241F"/>
    <w:rsid w:val="004C3714"/>
    <w:rsid w:val="004D3C5E"/>
    <w:rsid w:val="004F621E"/>
    <w:rsid w:val="00506834"/>
    <w:rsid w:val="00522BA7"/>
    <w:rsid w:val="00524672"/>
    <w:rsid w:val="00564134"/>
    <w:rsid w:val="005644ED"/>
    <w:rsid w:val="005B6291"/>
    <w:rsid w:val="005D3FF6"/>
    <w:rsid w:val="00667583"/>
    <w:rsid w:val="00693582"/>
    <w:rsid w:val="006D7028"/>
    <w:rsid w:val="006E0B1F"/>
    <w:rsid w:val="00725A8D"/>
    <w:rsid w:val="00736525"/>
    <w:rsid w:val="0074249D"/>
    <w:rsid w:val="00750FE4"/>
    <w:rsid w:val="007558F7"/>
    <w:rsid w:val="00786497"/>
    <w:rsid w:val="007A0301"/>
    <w:rsid w:val="007D6243"/>
    <w:rsid w:val="007E2EAA"/>
    <w:rsid w:val="007E4F12"/>
    <w:rsid w:val="008076B1"/>
    <w:rsid w:val="00816CBD"/>
    <w:rsid w:val="00835959"/>
    <w:rsid w:val="00836B87"/>
    <w:rsid w:val="00864B1B"/>
    <w:rsid w:val="00867B13"/>
    <w:rsid w:val="0087204D"/>
    <w:rsid w:val="008807B2"/>
    <w:rsid w:val="0089153F"/>
    <w:rsid w:val="008B2294"/>
    <w:rsid w:val="008B4314"/>
    <w:rsid w:val="008F4FA6"/>
    <w:rsid w:val="00910932"/>
    <w:rsid w:val="00917E5D"/>
    <w:rsid w:val="0094771D"/>
    <w:rsid w:val="00977CBA"/>
    <w:rsid w:val="009E0FD7"/>
    <w:rsid w:val="009E6B03"/>
    <w:rsid w:val="00A07AC6"/>
    <w:rsid w:val="00A22639"/>
    <w:rsid w:val="00A229D4"/>
    <w:rsid w:val="00A458F0"/>
    <w:rsid w:val="00A62741"/>
    <w:rsid w:val="00A93327"/>
    <w:rsid w:val="00B146B5"/>
    <w:rsid w:val="00B479B8"/>
    <w:rsid w:val="00B53DA8"/>
    <w:rsid w:val="00B70288"/>
    <w:rsid w:val="00B86E85"/>
    <w:rsid w:val="00BA2557"/>
    <w:rsid w:val="00BC0265"/>
    <w:rsid w:val="00BE73D2"/>
    <w:rsid w:val="00C07870"/>
    <w:rsid w:val="00C73D42"/>
    <w:rsid w:val="00C84018"/>
    <w:rsid w:val="00C87A31"/>
    <w:rsid w:val="00CA3293"/>
    <w:rsid w:val="00CB0034"/>
    <w:rsid w:val="00CB7961"/>
    <w:rsid w:val="00CE6634"/>
    <w:rsid w:val="00D27EFA"/>
    <w:rsid w:val="00D43E02"/>
    <w:rsid w:val="00D57014"/>
    <w:rsid w:val="00D74417"/>
    <w:rsid w:val="00D8219A"/>
    <w:rsid w:val="00D912C7"/>
    <w:rsid w:val="00DA3C0B"/>
    <w:rsid w:val="00DC4F2D"/>
    <w:rsid w:val="00E00A6C"/>
    <w:rsid w:val="00E32CC4"/>
    <w:rsid w:val="00E41962"/>
    <w:rsid w:val="00E634D5"/>
    <w:rsid w:val="00E9159F"/>
    <w:rsid w:val="00F017FA"/>
    <w:rsid w:val="00F24430"/>
    <w:rsid w:val="00F36E2C"/>
    <w:rsid w:val="00F373F7"/>
    <w:rsid w:val="00F86AC1"/>
    <w:rsid w:val="00FA5302"/>
    <w:rsid w:val="00FC3CA7"/>
    <w:rsid w:val="00FE44D6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7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185572"/>
    <w:rPr>
      <w:color w:val="106BBE"/>
    </w:rPr>
  </w:style>
  <w:style w:type="paragraph" w:styleId="2">
    <w:name w:val="Body Text Indent 2"/>
    <w:basedOn w:val="a"/>
    <w:link w:val="20"/>
    <w:uiPriority w:val="99"/>
    <w:rsid w:val="0018557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5572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"/>
    <w:basedOn w:val="a"/>
    <w:link w:val="a6"/>
    <w:uiPriority w:val="99"/>
    <w:rsid w:val="00185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бычный (веб) Знак"/>
    <w:aliases w:val="Знак Знак"/>
    <w:basedOn w:val="a0"/>
    <w:link w:val="a5"/>
    <w:uiPriority w:val="99"/>
    <w:locked/>
    <w:rsid w:val="0018557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6ED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customStyle="1" w:styleId="ConsPlusNonformat">
    <w:name w:val="ConsPlusNonformat"/>
    <w:rsid w:val="00275B57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D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F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FF6"/>
    <w:rPr>
      <w:rFonts w:eastAsiaTheme="minorEastAsia"/>
      <w:lang w:eastAsia="ru-RU"/>
    </w:rPr>
  </w:style>
  <w:style w:type="paragraph" w:customStyle="1" w:styleId="Default">
    <w:name w:val="Default"/>
    <w:rsid w:val="004C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36525"/>
  </w:style>
  <w:style w:type="character" w:styleId="ad">
    <w:name w:val="Hyperlink"/>
    <w:basedOn w:val="a0"/>
    <w:uiPriority w:val="99"/>
    <w:semiHidden/>
    <w:unhideWhenUsed/>
    <w:rsid w:val="00736525"/>
    <w:rPr>
      <w:color w:val="0000FF"/>
      <w:u w:val="single"/>
    </w:rPr>
  </w:style>
  <w:style w:type="character" w:customStyle="1" w:styleId="nobr">
    <w:name w:val="nobr"/>
    <w:basedOn w:val="a0"/>
    <w:rsid w:val="0073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754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9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458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45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40722/" TargetMode="External"/><Relationship Id="rId18" Type="http://schemas.openxmlformats.org/officeDocument/2006/relationships/hyperlink" Target="http://www.consultant.ru/document/cons_doc_LAW_341927/402810b1bb7b017100eca8380896285286db0bd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339/e1a6880a512624263115aaf907c8b64e49d886c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consultant.ru/document/cons_doc_LAW_340339/1e8338e6fd1dd3b928ebd0680175b5757cc09d2d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9215/0101677b22341b646d81d19a7697b54c05768a84/" TargetMode="External"/><Relationship Id="rId20" Type="http://schemas.openxmlformats.org/officeDocument/2006/relationships/hyperlink" Target="http://www.consultant.ru/document/cons_doc_LAW_340339/a5ce48d78f2b86cb5d3e9e17a9b7d4e03948b37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01068/a8e7a1e3362b4a814665779f2e79ba9df5098289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5267.557" TargetMode="External"/><Relationship Id="rId19" Type="http://schemas.openxmlformats.org/officeDocument/2006/relationships/hyperlink" Target="http://www.consultant.ru/document/cons_doc_LAW_340339/10a5dcaf674745f3d774120abddc3c4d2c55878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34" TargetMode="External"/><Relationship Id="rId14" Type="http://schemas.openxmlformats.org/officeDocument/2006/relationships/hyperlink" Target="http://www.consultant.ru/document/cons_doc_LAW_99661/" TargetMode="External"/><Relationship Id="rId22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9EB0-E671-4A38-B522-5BB7DB8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17</Pages>
  <Words>6141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2020-05-20T11:04:00Z</cp:lastPrinted>
  <dcterms:created xsi:type="dcterms:W3CDTF">2016-06-22T09:40:00Z</dcterms:created>
  <dcterms:modified xsi:type="dcterms:W3CDTF">2020-05-21T08:03:00Z</dcterms:modified>
</cp:coreProperties>
</file>